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8E59" w14:textId="77777777" w:rsidR="00C172E6" w:rsidRPr="009503B3" w:rsidRDefault="00C172E6" w:rsidP="00C172E6">
      <w:pPr>
        <w:spacing w:before="100" w:beforeAutospacing="1" w:line="240" w:lineRule="auto"/>
        <w:outlineLvl w:val="2"/>
        <w:rPr>
          <w:rFonts w:eastAsia="Times New Roman" w:cs="Arial"/>
          <w:b/>
          <w:bCs/>
          <w:sz w:val="40"/>
          <w:szCs w:val="40"/>
          <w:lang w:val="en-CA" w:eastAsia="nl-NL"/>
        </w:rPr>
      </w:pPr>
      <w:bookmarkStart w:id="0" w:name="_GoBack"/>
      <w:bookmarkEnd w:id="0"/>
      <w:r w:rsidRPr="009503B3">
        <w:rPr>
          <w:rFonts w:eastAsia="Times New Roman" w:cs="Arial"/>
          <w:b/>
          <w:bCs/>
          <w:sz w:val="40"/>
          <w:szCs w:val="40"/>
          <w:lang w:val="en-CA" w:eastAsia="nl-NL"/>
        </w:rPr>
        <w:t>Maritime Declaration of Health (</w:t>
      </w:r>
      <w:proofErr w:type="spellStart"/>
      <w:r w:rsidRPr="009503B3">
        <w:rPr>
          <w:rFonts w:eastAsia="Times New Roman" w:cs="Arial"/>
          <w:b/>
          <w:bCs/>
          <w:sz w:val="40"/>
          <w:szCs w:val="40"/>
          <w:lang w:val="en-CA" w:eastAsia="nl-NL"/>
        </w:rPr>
        <w:t>MDoH</w:t>
      </w:r>
      <w:proofErr w:type="spellEnd"/>
      <w:r w:rsidRPr="009503B3">
        <w:rPr>
          <w:rFonts w:eastAsia="Times New Roman" w:cs="Arial"/>
          <w:b/>
          <w:bCs/>
          <w:sz w:val="40"/>
          <w:szCs w:val="40"/>
          <w:lang w:val="en-CA" w:eastAsia="nl-NL"/>
        </w:rPr>
        <w:t>)</w:t>
      </w:r>
    </w:p>
    <w:p w14:paraId="6EAEC439" w14:textId="5283F031" w:rsidR="0075363A" w:rsidRPr="009503B3" w:rsidRDefault="0075363A" w:rsidP="00C172E6">
      <w:pPr>
        <w:rPr>
          <w:rFonts w:cs="Arial"/>
          <w:sz w:val="28"/>
          <w:szCs w:val="28"/>
          <w:lang w:val="en-CA"/>
        </w:rPr>
      </w:pPr>
    </w:p>
    <w:p w14:paraId="5A1D8CFB" w14:textId="10476F22" w:rsidR="00C172E6" w:rsidRPr="009503B3" w:rsidRDefault="00D1619B" w:rsidP="00C172E6">
      <w:pPr>
        <w:rPr>
          <w:rFonts w:cs="Arial"/>
          <w:sz w:val="28"/>
          <w:szCs w:val="28"/>
          <w:lang w:val="en-CA"/>
        </w:rPr>
      </w:pPr>
      <w:r>
        <w:rPr>
          <w:rFonts w:cs="Arial"/>
          <w:sz w:val="28"/>
          <w:szCs w:val="28"/>
          <w:lang w:val="en-CA"/>
        </w:rPr>
        <w:t>From today</w:t>
      </w:r>
      <w:r w:rsidR="00957DC7">
        <w:rPr>
          <w:rFonts w:cs="Arial"/>
          <w:sz w:val="28"/>
          <w:szCs w:val="28"/>
          <w:lang w:val="en-CA"/>
        </w:rPr>
        <w:t>, 14-03-2020,</w:t>
      </w:r>
      <w:r>
        <w:rPr>
          <w:rFonts w:cs="Arial"/>
          <w:sz w:val="28"/>
          <w:szCs w:val="28"/>
          <w:lang w:val="en-CA"/>
        </w:rPr>
        <w:t xml:space="preserve"> until </w:t>
      </w:r>
      <w:r w:rsidR="00F83067">
        <w:rPr>
          <w:rFonts w:cs="Arial"/>
          <w:sz w:val="28"/>
          <w:szCs w:val="28"/>
          <w:lang w:val="en-CA"/>
        </w:rPr>
        <w:t>further notice</w:t>
      </w:r>
    </w:p>
    <w:p w14:paraId="7F4F5645" w14:textId="77777777" w:rsidR="00C172E6" w:rsidRPr="009503B3" w:rsidRDefault="00C172E6" w:rsidP="00C172E6">
      <w:pPr>
        <w:rPr>
          <w:rFonts w:cs="Arial"/>
          <w:sz w:val="28"/>
          <w:szCs w:val="28"/>
          <w:lang w:val="en-CA"/>
        </w:rPr>
      </w:pPr>
    </w:p>
    <w:p w14:paraId="56BBB715" w14:textId="6BC5C366" w:rsidR="00C172E6" w:rsidRPr="00776D81" w:rsidRDefault="00C172E6" w:rsidP="00C172E6">
      <w:pPr>
        <w:rPr>
          <w:rFonts w:cs="Arial"/>
          <w:b/>
          <w:color w:val="FF0000"/>
          <w:sz w:val="29"/>
          <w:szCs w:val="29"/>
          <w:u w:val="single"/>
          <w:lang w:val="en-CA"/>
        </w:rPr>
      </w:pPr>
      <w:r w:rsidRPr="00776D81">
        <w:rPr>
          <w:rFonts w:cs="Arial"/>
          <w:b/>
          <w:color w:val="FF0000"/>
          <w:sz w:val="29"/>
          <w:szCs w:val="29"/>
          <w:u w:val="single"/>
          <w:lang w:val="en-CA"/>
        </w:rPr>
        <w:t>All river cruise and brown fleet ships</w:t>
      </w:r>
    </w:p>
    <w:p w14:paraId="4454ABCB" w14:textId="77777777" w:rsidR="00C172E6" w:rsidRPr="009503B3" w:rsidRDefault="00C172E6" w:rsidP="00C172E6">
      <w:pPr>
        <w:rPr>
          <w:rFonts w:cs="Arial"/>
          <w:sz w:val="28"/>
          <w:szCs w:val="28"/>
          <w:lang w:val="en-CA"/>
        </w:rPr>
      </w:pPr>
    </w:p>
    <w:p w14:paraId="7BAC5AF8" w14:textId="77777777" w:rsidR="00C172E6" w:rsidRPr="009503B3" w:rsidRDefault="00C172E6" w:rsidP="00C172E6">
      <w:pPr>
        <w:rPr>
          <w:rFonts w:cs="Arial"/>
          <w:sz w:val="28"/>
          <w:szCs w:val="28"/>
          <w:lang w:val="en-CA"/>
        </w:rPr>
      </w:pPr>
    </w:p>
    <w:p w14:paraId="699E3725" w14:textId="47BDDF28" w:rsidR="00C172E6" w:rsidRPr="009503B3" w:rsidRDefault="009503B3" w:rsidP="00C172E6">
      <w:pPr>
        <w:rPr>
          <w:rFonts w:cs="Arial"/>
          <w:sz w:val="28"/>
          <w:szCs w:val="28"/>
          <w:lang w:val="en-CA"/>
        </w:rPr>
      </w:pPr>
      <w:r w:rsidRPr="009503B3">
        <w:rPr>
          <w:rFonts w:cs="Arial"/>
          <w:sz w:val="28"/>
          <w:szCs w:val="28"/>
          <w:lang w:val="en-CA"/>
        </w:rPr>
        <w:t xml:space="preserve">All ships </w:t>
      </w:r>
      <w:r w:rsidR="00C172E6" w:rsidRPr="009503B3">
        <w:rPr>
          <w:rFonts w:cs="Arial"/>
          <w:sz w:val="28"/>
          <w:szCs w:val="28"/>
          <w:lang w:val="en-CA"/>
        </w:rPr>
        <w:t xml:space="preserve">who visit the ports of Hoorn </w:t>
      </w:r>
      <w:r w:rsidRPr="009503B3">
        <w:rPr>
          <w:rFonts w:cs="Arial"/>
          <w:sz w:val="28"/>
          <w:szCs w:val="28"/>
          <w:lang w:val="en-CA"/>
        </w:rPr>
        <w:t xml:space="preserve">must </w:t>
      </w:r>
      <w:r w:rsidR="00C172E6" w:rsidRPr="009503B3">
        <w:rPr>
          <w:rFonts w:cs="Arial"/>
          <w:sz w:val="28"/>
          <w:szCs w:val="28"/>
          <w:lang w:val="en-CA"/>
        </w:rPr>
        <w:t>complete and submit the Maritime Declaration of Health (</w:t>
      </w:r>
      <w:proofErr w:type="spellStart"/>
      <w:r w:rsidR="00C172E6" w:rsidRPr="009503B3">
        <w:rPr>
          <w:rFonts w:cs="Arial"/>
          <w:sz w:val="28"/>
          <w:szCs w:val="28"/>
          <w:lang w:val="en-CA"/>
        </w:rPr>
        <w:t>MDoH</w:t>
      </w:r>
      <w:proofErr w:type="spellEnd"/>
      <w:r w:rsidR="00C172E6" w:rsidRPr="009503B3">
        <w:rPr>
          <w:rFonts w:cs="Arial"/>
          <w:sz w:val="28"/>
          <w:szCs w:val="28"/>
          <w:lang w:val="en-CA"/>
        </w:rPr>
        <w:t xml:space="preserve">) in time. This should be sent by e-mail to the port office of Hoorn. This </w:t>
      </w:r>
      <w:proofErr w:type="spellStart"/>
      <w:r w:rsidR="00C172E6" w:rsidRPr="009503B3">
        <w:rPr>
          <w:rFonts w:cs="Arial"/>
          <w:sz w:val="28"/>
          <w:szCs w:val="28"/>
          <w:lang w:val="en-CA"/>
        </w:rPr>
        <w:t>MDoH</w:t>
      </w:r>
      <w:proofErr w:type="spellEnd"/>
      <w:r w:rsidR="00C172E6" w:rsidRPr="009503B3">
        <w:rPr>
          <w:rFonts w:cs="Arial"/>
          <w:sz w:val="28"/>
          <w:szCs w:val="28"/>
          <w:lang w:val="en-CA"/>
        </w:rPr>
        <w:t xml:space="preserve"> must not be older than 24 hours and must be sent to the port office of Hoorn at least 6 hours before arrival.</w:t>
      </w:r>
    </w:p>
    <w:p w14:paraId="6E8B732F" w14:textId="77777777" w:rsidR="00C172E6" w:rsidRPr="009503B3" w:rsidRDefault="00C172E6" w:rsidP="00C172E6">
      <w:pPr>
        <w:rPr>
          <w:rFonts w:cs="Arial"/>
          <w:sz w:val="28"/>
          <w:szCs w:val="28"/>
          <w:lang w:val="en-CA"/>
        </w:rPr>
      </w:pPr>
    </w:p>
    <w:p w14:paraId="7C93E7E4" w14:textId="77777777" w:rsidR="00C172E6" w:rsidRPr="00957DC7" w:rsidRDefault="00C172E6" w:rsidP="00C172E6">
      <w:pPr>
        <w:spacing w:before="100" w:beforeAutospacing="1" w:after="100" w:afterAutospacing="1" w:line="240" w:lineRule="auto"/>
        <w:rPr>
          <w:rFonts w:eastAsia="Times New Roman" w:cs="Arial"/>
          <w:sz w:val="28"/>
          <w:szCs w:val="28"/>
          <w:lang w:val="en-CA" w:eastAsia="nl-NL"/>
        </w:rPr>
      </w:pPr>
      <w:r w:rsidRPr="00957DC7">
        <w:rPr>
          <w:rFonts w:eastAsia="Times New Roman" w:cs="Arial"/>
          <w:sz w:val="28"/>
          <w:szCs w:val="28"/>
          <w:lang w:val="en-CA" w:eastAsia="nl-NL"/>
        </w:rPr>
        <w:t xml:space="preserve">Link </w:t>
      </w:r>
      <w:proofErr w:type="spellStart"/>
      <w:r w:rsidRPr="00957DC7">
        <w:rPr>
          <w:rFonts w:eastAsia="Times New Roman" w:cs="Arial"/>
          <w:sz w:val="28"/>
          <w:szCs w:val="28"/>
          <w:lang w:val="en-CA" w:eastAsia="nl-NL"/>
        </w:rPr>
        <w:t>MDoH</w:t>
      </w:r>
      <w:proofErr w:type="spellEnd"/>
      <w:r w:rsidRPr="00957DC7">
        <w:rPr>
          <w:rFonts w:eastAsia="Times New Roman" w:cs="Arial"/>
          <w:sz w:val="28"/>
          <w:szCs w:val="28"/>
          <w:lang w:val="en-CA" w:eastAsia="nl-NL"/>
        </w:rPr>
        <w:t>:</w:t>
      </w:r>
    </w:p>
    <w:p w14:paraId="513406AB" w14:textId="77777777" w:rsidR="00C172E6" w:rsidRPr="00957DC7" w:rsidRDefault="000C524A" w:rsidP="00C172E6">
      <w:pPr>
        <w:spacing w:before="100" w:beforeAutospacing="1" w:after="100" w:afterAutospacing="1" w:line="240" w:lineRule="auto"/>
        <w:rPr>
          <w:rFonts w:eastAsia="Times New Roman" w:cs="Arial"/>
          <w:sz w:val="28"/>
          <w:szCs w:val="28"/>
          <w:lang w:val="en-CA" w:eastAsia="nl-NL"/>
        </w:rPr>
      </w:pPr>
      <w:hyperlink r:id="rId10" w:history="1">
        <w:r w:rsidR="00C172E6" w:rsidRPr="00957DC7">
          <w:rPr>
            <w:rStyle w:val="Hyperlink"/>
            <w:rFonts w:eastAsia="Times New Roman" w:cs="Arial"/>
            <w:sz w:val="28"/>
            <w:szCs w:val="28"/>
            <w:lang w:val="en-CA" w:eastAsia="nl-NL"/>
          </w:rPr>
          <w:t>https://www.portofamsterdam.com/sites/poa/files/media/pdf-en/mdh.pdf</w:t>
        </w:r>
      </w:hyperlink>
    </w:p>
    <w:p w14:paraId="76CEB6A0" w14:textId="77777777" w:rsidR="00C172E6" w:rsidRPr="009503B3" w:rsidRDefault="00C172E6" w:rsidP="00C172E6">
      <w:pPr>
        <w:rPr>
          <w:rFonts w:cs="Arial"/>
          <w:sz w:val="28"/>
          <w:szCs w:val="28"/>
          <w:lang w:val="en-CA"/>
        </w:rPr>
      </w:pPr>
    </w:p>
    <w:p w14:paraId="5882E7D7" w14:textId="77777777" w:rsidR="00C172E6" w:rsidRDefault="00C172E6" w:rsidP="00C172E6">
      <w:pPr>
        <w:rPr>
          <w:rFonts w:cs="Arial"/>
          <w:sz w:val="28"/>
          <w:szCs w:val="28"/>
          <w:lang w:val="en-CA"/>
        </w:rPr>
      </w:pPr>
      <w:r w:rsidRPr="009503B3">
        <w:rPr>
          <w:rFonts w:cs="Arial"/>
          <w:sz w:val="28"/>
          <w:szCs w:val="28"/>
          <w:lang w:val="en-CA"/>
        </w:rPr>
        <w:t xml:space="preserve">For pleasure craft ships, the rules described separately under the chapter </w:t>
      </w:r>
      <w:r w:rsidRPr="009503B3">
        <w:rPr>
          <w:rFonts w:cs="Arial"/>
          <w:b/>
          <w:sz w:val="28"/>
          <w:szCs w:val="28"/>
          <w:lang w:val="en-CA"/>
        </w:rPr>
        <w:t>“Passers for pleasure craft”</w:t>
      </w:r>
      <w:r w:rsidRPr="009503B3">
        <w:rPr>
          <w:rFonts w:cs="Arial"/>
          <w:sz w:val="28"/>
          <w:szCs w:val="28"/>
          <w:lang w:val="en-CA"/>
        </w:rPr>
        <w:t xml:space="preserve"> apply.</w:t>
      </w:r>
    </w:p>
    <w:p w14:paraId="020B2BDC" w14:textId="77777777" w:rsidR="009503B3" w:rsidRPr="009503B3" w:rsidRDefault="009503B3" w:rsidP="00C172E6">
      <w:pPr>
        <w:rPr>
          <w:rFonts w:cs="Arial"/>
          <w:sz w:val="28"/>
          <w:szCs w:val="28"/>
          <w:lang w:val="en-CA"/>
        </w:rPr>
      </w:pPr>
    </w:p>
    <w:p w14:paraId="3105063D" w14:textId="326EA3C9" w:rsidR="00C172E6" w:rsidRDefault="009503B3" w:rsidP="00C172E6">
      <w:pPr>
        <w:rPr>
          <w:rFonts w:cs="Arial"/>
          <w:sz w:val="28"/>
          <w:szCs w:val="28"/>
          <w:lang w:val="en-CA"/>
        </w:rPr>
      </w:pPr>
      <w:r>
        <w:rPr>
          <w:rFonts w:cs="Arial"/>
          <w:sz w:val="28"/>
          <w:szCs w:val="28"/>
          <w:lang w:val="en-CA"/>
        </w:rPr>
        <w:t xml:space="preserve">The Harbour Office of </w:t>
      </w:r>
      <w:r w:rsidR="00C172E6" w:rsidRPr="009503B3">
        <w:rPr>
          <w:rFonts w:cs="Arial"/>
          <w:sz w:val="28"/>
          <w:szCs w:val="28"/>
          <w:lang w:val="en-CA"/>
        </w:rPr>
        <w:t>Hoorn coordinates the next steps and asks the GGD Hoorn for advice regarding the report.</w:t>
      </w:r>
    </w:p>
    <w:p w14:paraId="598E17A8" w14:textId="77777777" w:rsidR="009503B3" w:rsidRPr="009503B3" w:rsidRDefault="009503B3" w:rsidP="00C172E6">
      <w:pPr>
        <w:rPr>
          <w:rFonts w:cs="Arial"/>
          <w:sz w:val="28"/>
          <w:szCs w:val="28"/>
          <w:lang w:val="en-CA"/>
        </w:rPr>
      </w:pPr>
    </w:p>
    <w:p w14:paraId="28CD118D" w14:textId="77777777" w:rsidR="00C172E6" w:rsidRPr="009503B3" w:rsidRDefault="00C172E6" w:rsidP="00C172E6">
      <w:pPr>
        <w:rPr>
          <w:rFonts w:cs="Arial"/>
          <w:sz w:val="28"/>
          <w:szCs w:val="28"/>
          <w:lang w:val="en-CA"/>
        </w:rPr>
      </w:pPr>
      <w:r w:rsidRPr="009503B3">
        <w:rPr>
          <w:rFonts w:cs="Arial"/>
          <w:sz w:val="28"/>
          <w:szCs w:val="28"/>
          <w:lang w:val="en-CA"/>
        </w:rPr>
        <w:t>We also follow the national guidelines. In order to limit the spread of the coronavirus as much as possible, the advice is to pay attention to the hygiene measures.</w:t>
      </w:r>
    </w:p>
    <w:p w14:paraId="1D501579" w14:textId="77777777" w:rsidR="00C172E6" w:rsidRPr="009503B3" w:rsidRDefault="00C172E6" w:rsidP="00C172E6">
      <w:pPr>
        <w:rPr>
          <w:rFonts w:cs="Arial"/>
          <w:sz w:val="28"/>
          <w:szCs w:val="28"/>
          <w:lang w:val="en-CA"/>
        </w:rPr>
      </w:pPr>
    </w:p>
    <w:p w14:paraId="53F0BD3D" w14:textId="3BA848C4" w:rsidR="00C172E6" w:rsidRPr="009503B3" w:rsidRDefault="00C172E6" w:rsidP="00C172E6">
      <w:pPr>
        <w:rPr>
          <w:rFonts w:cs="Arial"/>
          <w:sz w:val="28"/>
          <w:szCs w:val="28"/>
          <w:lang w:val="en-CA"/>
        </w:rPr>
      </w:pPr>
      <w:r w:rsidRPr="009503B3">
        <w:rPr>
          <w:rFonts w:cs="Arial"/>
          <w:sz w:val="28"/>
          <w:szCs w:val="28"/>
          <w:lang w:val="en-CA"/>
        </w:rPr>
        <w:t>These</w:t>
      </w:r>
      <w:r w:rsidR="009503B3">
        <w:rPr>
          <w:rFonts w:cs="Arial"/>
          <w:sz w:val="28"/>
          <w:szCs w:val="28"/>
          <w:lang w:val="en-CA"/>
        </w:rPr>
        <w:t xml:space="preserve"> include</w:t>
      </w:r>
      <w:r w:rsidRPr="009503B3">
        <w:rPr>
          <w:rFonts w:cs="Arial"/>
          <w:sz w:val="28"/>
          <w:szCs w:val="28"/>
          <w:lang w:val="en-CA"/>
        </w:rPr>
        <w:t>:</w:t>
      </w:r>
    </w:p>
    <w:p w14:paraId="549A49EB" w14:textId="77777777" w:rsidR="00C172E6" w:rsidRPr="009503B3" w:rsidRDefault="00C172E6" w:rsidP="00C172E6">
      <w:pPr>
        <w:rPr>
          <w:rFonts w:cs="Arial"/>
          <w:sz w:val="28"/>
          <w:szCs w:val="28"/>
          <w:lang w:val="en-CA"/>
        </w:rPr>
      </w:pPr>
    </w:p>
    <w:p w14:paraId="68EF542B" w14:textId="77777777" w:rsidR="00C172E6" w:rsidRPr="009503B3" w:rsidRDefault="00C172E6" w:rsidP="00C172E6">
      <w:pPr>
        <w:rPr>
          <w:rFonts w:cs="Arial"/>
          <w:sz w:val="28"/>
          <w:szCs w:val="28"/>
          <w:lang w:val="en-CA"/>
        </w:rPr>
      </w:pPr>
      <w:r w:rsidRPr="009503B3">
        <w:rPr>
          <w:rFonts w:cs="Arial"/>
          <w:sz w:val="28"/>
          <w:szCs w:val="28"/>
          <w:lang w:val="en-CA"/>
        </w:rPr>
        <w:t>• Wash your hands regularly</w:t>
      </w:r>
    </w:p>
    <w:p w14:paraId="407CE9D6" w14:textId="77777777" w:rsidR="00C172E6" w:rsidRPr="009503B3" w:rsidRDefault="00C172E6" w:rsidP="00C172E6">
      <w:pPr>
        <w:rPr>
          <w:rFonts w:cs="Arial"/>
          <w:sz w:val="28"/>
          <w:szCs w:val="28"/>
          <w:lang w:val="en-CA"/>
        </w:rPr>
      </w:pPr>
      <w:r w:rsidRPr="009503B3">
        <w:rPr>
          <w:rFonts w:cs="Arial"/>
          <w:sz w:val="28"/>
          <w:szCs w:val="28"/>
          <w:lang w:val="en-CA"/>
        </w:rPr>
        <w:t>• Cough and sneeze inside of your elbow</w:t>
      </w:r>
    </w:p>
    <w:p w14:paraId="13238605" w14:textId="77777777" w:rsidR="00C172E6" w:rsidRPr="009503B3" w:rsidRDefault="00C172E6" w:rsidP="00C172E6">
      <w:pPr>
        <w:rPr>
          <w:rFonts w:cs="Arial"/>
          <w:sz w:val="28"/>
          <w:szCs w:val="28"/>
          <w:lang w:val="en-CA"/>
        </w:rPr>
      </w:pPr>
      <w:r w:rsidRPr="009503B3">
        <w:rPr>
          <w:rFonts w:cs="Arial"/>
          <w:sz w:val="28"/>
          <w:szCs w:val="28"/>
          <w:lang w:val="en-CA"/>
        </w:rPr>
        <w:lastRenderedPageBreak/>
        <w:t>• Use tissue paper and discard immediately after single use</w:t>
      </w:r>
    </w:p>
    <w:p w14:paraId="54D92809" w14:textId="2AED6AFA" w:rsidR="00C172E6" w:rsidRPr="009503B3" w:rsidRDefault="00C172E6" w:rsidP="00C172E6">
      <w:pPr>
        <w:rPr>
          <w:rFonts w:cs="Arial"/>
          <w:sz w:val="28"/>
          <w:szCs w:val="28"/>
          <w:lang w:val="en-CA"/>
        </w:rPr>
      </w:pPr>
      <w:r w:rsidRPr="009503B3">
        <w:rPr>
          <w:rFonts w:cs="Arial"/>
          <w:sz w:val="28"/>
          <w:szCs w:val="28"/>
          <w:lang w:val="en-CA"/>
        </w:rPr>
        <w:t>• Avoid touching your nose, mouth and face as little as possible.</w:t>
      </w:r>
    </w:p>
    <w:p w14:paraId="5E5ABCBA" w14:textId="29E1C048" w:rsidR="00C172E6" w:rsidRPr="009503B3" w:rsidRDefault="00C172E6" w:rsidP="00C172E6">
      <w:pPr>
        <w:rPr>
          <w:rFonts w:cs="Arial"/>
          <w:sz w:val="28"/>
          <w:szCs w:val="28"/>
          <w:lang w:val="en-CA"/>
        </w:rPr>
      </w:pPr>
      <w:r w:rsidRPr="009503B3">
        <w:rPr>
          <w:rFonts w:cs="Arial"/>
          <w:sz w:val="28"/>
          <w:szCs w:val="28"/>
          <w:lang w:val="en-CA"/>
        </w:rPr>
        <w:t>• Do not shake hands</w:t>
      </w:r>
    </w:p>
    <w:p w14:paraId="62F6B656" w14:textId="77777777" w:rsidR="00F4752A" w:rsidRPr="009503B3" w:rsidRDefault="00F4752A" w:rsidP="00C172E6">
      <w:pPr>
        <w:rPr>
          <w:rFonts w:cs="Arial"/>
          <w:sz w:val="28"/>
          <w:szCs w:val="28"/>
          <w:lang w:val="en-CA"/>
        </w:rPr>
      </w:pPr>
    </w:p>
    <w:p w14:paraId="2DBDE69F" w14:textId="19B5379C" w:rsidR="00F4752A" w:rsidRPr="009503B3" w:rsidRDefault="00F4752A" w:rsidP="00C172E6">
      <w:pPr>
        <w:rPr>
          <w:rFonts w:cs="Arial"/>
          <w:sz w:val="28"/>
          <w:szCs w:val="28"/>
          <w:lang w:val="en-CA"/>
        </w:rPr>
      </w:pPr>
      <w:r w:rsidRPr="009503B3">
        <w:rPr>
          <w:rFonts w:cs="Arial"/>
          <w:sz w:val="28"/>
          <w:szCs w:val="28"/>
          <w:lang w:val="en-CA"/>
        </w:rPr>
        <w:t>It is also very important that the employer follows the advice of the government with regard to your employees. In this way we prevent (possible) contamination of our employees and possible contamination by employees on board.</w:t>
      </w:r>
    </w:p>
    <w:p w14:paraId="44C0369F" w14:textId="71F8F76B" w:rsidR="00F4752A" w:rsidRPr="009503B3" w:rsidRDefault="009503B3" w:rsidP="009503B3">
      <w:pPr>
        <w:spacing w:before="100" w:beforeAutospacing="1" w:after="100" w:afterAutospacing="1" w:line="690" w:lineRule="atLeast"/>
        <w:outlineLvl w:val="0"/>
        <w:rPr>
          <w:rFonts w:cs="Arial"/>
          <w:color w:val="222222"/>
          <w:sz w:val="28"/>
          <w:szCs w:val="28"/>
          <w:shd w:val="clear" w:color="auto" w:fill="F8F9FA"/>
          <w:lang w:val="en-CA"/>
        </w:rPr>
      </w:pPr>
      <w:r w:rsidRPr="009503B3">
        <w:rPr>
          <w:rFonts w:eastAsia="Times New Roman" w:cs="Arial"/>
          <w:b/>
          <w:bCs/>
          <w:kern w:val="36"/>
          <w:sz w:val="40"/>
          <w:szCs w:val="40"/>
          <w:lang w:val="en-CA" w:eastAsia="nl-NL"/>
        </w:rPr>
        <w:t>Report infectious diseases</w:t>
      </w:r>
    </w:p>
    <w:p w14:paraId="3189317B" w14:textId="77777777" w:rsidR="00F4752A" w:rsidRPr="009503B3" w:rsidRDefault="00F4752A" w:rsidP="00F4752A">
      <w:pPr>
        <w:rPr>
          <w:rFonts w:cs="Arial"/>
          <w:sz w:val="28"/>
          <w:szCs w:val="28"/>
          <w:lang w:val="en-CA"/>
        </w:rPr>
      </w:pPr>
    </w:p>
    <w:p w14:paraId="1CFC429D" w14:textId="653B63C0" w:rsidR="00F4752A" w:rsidRPr="009503B3" w:rsidRDefault="00F4752A" w:rsidP="00F4752A">
      <w:pPr>
        <w:rPr>
          <w:rFonts w:cs="Arial"/>
          <w:sz w:val="28"/>
          <w:szCs w:val="28"/>
          <w:lang w:val="en-CA"/>
        </w:rPr>
      </w:pPr>
      <w:r w:rsidRPr="009503B3">
        <w:rPr>
          <w:rFonts w:cs="Arial"/>
          <w:sz w:val="28"/>
          <w:szCs w:val="28"/>
          <w:lang w:val="en-CA"/>
        </w:rPr>
        <w:t xml:space="preserve">When a River Cruise or brown fleet ship wants to </w:t>
      </w:r>
      <w:r w:rsidR="009503B3">
        <w:rPr>
          <w:rFonts w:cs="Arial"/>
          <w:sz w:val="28"/>
          <w:szCs w:val="28"/>
          <w:lang w:val="en-CA"/>
        </w:rPr>
        <w:t>enter</w:t>
      </w:r>
      <w:r w:rsidRPr="009503B3">
        <w:rPr>
          <w:rFonts w:cs="Arial"/>
          <w:sz w:val="28"/>
          <w:szCs w:val="28"/>
          <w:lang w:val="en-CA"/>
        </w:rPr>
        <w:t xml:space="preserve"> the port of Hoorn, it is very important that it is clear whether there is an infectious disease on board. If the captain of the ship suspects that one or more patients is on boar</w:t>
      </w:r>
      <w:r w:rsidR="009503B3">
        <w:rPr>
          <w:rFonts w:cs="Arial"/>
          <w:sz w:val="28"/>
          <w:szCs w:val="28"/>
          <w:lang w:val="en-CA"/>
        </w:rPr>
        <w:t>d with an infectious disease, they</w:t>
      </w:r>
      <w:r w:rsidRPr="009503B3">
        <w:rPr>
          <w:rFonts w:cs="Arial"/>
          <w:sz w:val="28"/>
          <w:szCs w:val="28"/>
          <w:lang w:val="en-CA"/>
        </w:rPr>
        <w:t xml:space="preserve"> must report this as soon as possible to the Port office in Hoorn (tel. +31 (0) 654202828)</w:t>
      </w:r>
      <w:r w:rsidR="005477D7">
        <w:rPr>
          <w:rFonts w:cs="Arial"/>
          <w:sz w:val="28"/>
          <w:szCs w:val="28"/>
          <w:lang w:val="en-CA"/>
        </w:rPr>
        <w:t xml:space="preserve">. The Harbour office will coordinate </w:t>
      </w:r>
      <w:r w:rsidRPr="009503B3">
        <w:rPr>
          <w:rFonts w:cs="Arial"/>
          <w:sz w:val="28"/>
          <w:szCs w:val="28"/>
          <w:lang w:val="en-CA"/>
        </w:rPr>
        <w:t>the next steps.</w:t>
      </w:r>
    </w:p>
    <w:p w14:paraId="56045382" w14:textId="77777777" w:rsidR="00F4752A" w:rsidRPr="009503B3" w:rsidRDefault="00F4752A" w:rsidP="00F4752A">
      <w:pPr>
        <w:rPr>
          <w:rFonts w:cs="Arial"/>
          <w:sz w:val="28"/>
          <w:szCs w:val="28"/>
          <w:lang w:val="en-CA"/>
        </w:rPr>
      </w:pPr>
    </w:p>
    <w:p w14:paraId="08329041" w14:textId="77777777" w:rsidR="00C03802" w:rsidRPr="009503B3" w:rsidRDefault="00C03802" w:rsidP="00C03802">
      <w:pPr>
        <w:rPr>
          <w:rFonts w:cs="Arial"/>
          <w:b/>
          <w:sz w:val="40"/>
          <w:szCs w:val="40"/>
          <w:lang w:val="en-CA"/>
        </w:rPr>
      </w:pPr>
      <w:r w:rsidRPr="009503B3">
        <w:rPr>
          <w:rFonts w:cs="Arial"/>
          <w:b/>
          <w:sz w:val="40"/>
          <w:szCs w:val="40"/>
          <w:lang w:val="en-CA"/>
        </w:rPr>
        <w:t>Criteria</w:t>
      </w:r>
    </w:p>
    <w:p w14:paraId="79E0EDF5" w14:textId="77777777" w:rsidR="00C03802" w:rsidRPr="009503B3" w:rsidRDefault="00C03802" w:rsidP="00C03802">
      <w:pPr>
        <w:rPr>
          <w:rFonts w:cs="Arial"/>
          <w:sz w:val="28"/>
          <w:szCs w:val="28"/>
          <w:lang w:val="en-CA"/>
        </w:rPr>
      </w:pPr>
    </w:p>
    <w:p w14:paraId="7F047F5C" w14:textId="1F7F36E2" w:rsidR="00F4752A" w:rsidRPr="009503B3" w:rsidRDefault="00C03802" w:rsidP="00C03802">
      <w:pPr>
        <w:rPr>
          <w:rFonts w:cs="Arial"/>
          <w:sz w:val="28"/>
          <w:szCs w:val="28"/>
          <w:lang w:val="en-CA"/>
        </w:rPr>
      </w:pPr>
      <w:r w:rsidRPr="009503B3">
        <w:rPr>
          <w:rFonts w:cs="Arial"/>
          <w:sz w:val="28"/>
          <w:szCs w:val="28"/>
          <w:lang w:val="en-CA"/>
        </w:rPr>
        <w:t>Colds, sneezing, coughing, sore throat, difficulty breathing</w:t>
      </w:r>
      <w:r w:rsidR="00D1619B">
        <w:rPr>
          <w:rFonts w:cs="Arial"/>
          <w:sz w:val="28"/>
          <w:szCs w:val="28"/>
          <w:lang w:val="en-CA"/>
        </w:rPr>
        <w:t xml:space="preserve"> with an rising feve</w:t>
      </w:r>
      <w:r w:rsidR="00957DC7">
        <w:rPr>
          <w:rFonts w:cs="Arial"/>
          <w:sz w:val="28"/>
          <w:szCs w:val="28"/>
          <w:lang w:val="en-CA"/>
        </w:rPr>
        <w:t>r</w:t>
      </w:r>
      <w:r w:rsidRPr="009503B3">
        <w:rPr>
          <w:rFonts w:cs="Arial"/>
          <w:sz w:val="28"/>
          <w:szCs w:val="28"/>
          <w:lang w:val="en-CA"/>
        </w:rPr>
        <w:t xml:space="preserve"> (up to 38 degrees) or fever (over 38 degrees)</w:t>
      </w:r>
    </w:p>
    <w:p w14:paraId="463EDFC4" w14:textId="77777777" w:rsidR="006E510B" w:rsidRPr="009503B3" w:rsidRDefault="006E510B" w:rsidP="00C03802">
      <w:pPr>
        <w:rPr>
          <w:rFonts w:cs="Arial"/>
          <w:sz w:val="28"/>
          <w:szCs w:val="28"/>
          <w:lang w:val="en-CA"/>
        </w:rPr>
      </w:pPr>
    </w:p>
    <w:p w14:paraId="5D8EC427" w14:textId="77777777" w:rsidR="006E510B" w:rsidRPr="009503B3" w:rsidRDefault="006E510B" w:rsidP="006E510B">
      <w:pPr>
        <w:rPr>
          <w:rFonts w:cs="Arial"/>
          <w:b/>
          <w:sz w:val="40"/>
          <w:szCs w:val="40"/>
          <w:lang w:val="en-CA"/>
        </w:rPr>
      </w:pPr>
      <w:r w:rsidRPr="009503B3">
        <w:rPr>
          <w:rFonts w:cs="Arial"/>
          <w:b/>
          <w:sz w:val="40"/>
          <w:szCs w:val="40"/>
          <w:lang w:val="en-CA"/>
        </w:rPr>
        <w:t>Maritime Health Statement</w:t>
      </w:r>
    </w:p>
    <w:p w14:paraId="1904F387" w14:textId="77777777" w:rsidR="006E510B" w:rsidRPr="009503B3" w:rsidRDefault="006E510B" w:rsidP="006E510B">
      <w:pPr>
        <w:rPr>
          <w:rFonts w:cs="Arial"/>
          <w:sz w:val="28"/>
          <w:szCs w:val="28"/>
          <w:lang w:val="en-CA"/>
        </w:rPr>
      </w:pPr>
    </w:p>
    <w:p w14:paraId="4907F717" w14:textId="77777777" w:rsidR="006E510B" w:rsidRDefault="006E510B" w:rsidP="006E510B">
      <w:pPr>
        <w:rPr>
          <w:rFonts w:cs="Arial"/>
          <w:sz w:val="28"/>
          <w:szCs w:val="28"/>
          <w:lang w:val="en-CA"/>
        </w:rPr>
      </w:pPr>
      <w:r w:rsidRPr="009503B3">
        <w:rPr>
          <w:rFonts w:cs="Arial"/>
          <w:sz w:val="28"/>
          <w:szCs w:val="28"/>
          <w:lang w:val="en-CA"/>
        </w:rPr>
        <w:t>The captain must complete and sign the Maritime Health Declaration. The international standard form must be completed for this. (See copy below).</w:t>
      </w:r>
    </w:p>
    <w:p w14:paraId="74D6C9FC" w14:textId="77777777" w:rsidR="009503B3" w:rsidRPr="009503B3" w:rsidRDefault="009503B3" w:rsidP="006E510B">
      <w:pPr>
        <w:rPr>
          <w:rFonts w:cs="Arial"/>
          <w:sz w:val="28"/>
          <w:szCs w:val="28"/>
          <w:lang w:val="en-CA"/>
        </w:rPr>
      </w:pPr>
    </w:p>
    <w:p w14:paraId="519F0EE9" w14:textId="77777777" w:rsidR="006E510B" w:rsidRPr="009503B3" w:rsidRDefault="006E510B" w:rsidP="006E510B">
      <w:pPr>
        <w:rPr>
          <w:rFonts w:cs="Arial"/>
          <w:sz w:val="28"/>
          <w:szCs w:val="28"/>
          <w:lang w:val="en-CA"/>
        </w:rPr>
      </w:pPr>
      <w:r w:rsidRPr="009503B3">
        <w:rPr>
          <w:rFonts w:cs="Arial"/>
          <w:sz w:val="28"/>
          <w:szCs w:val="28"/>
          <w:lang w:val="en-CA"/>
        </w:rPr>
        <w:t>The standard form asks for:</w:t>
      </w:r>
    </w:p>
    <w:p w14:paraId="5E0BED84" w14:textId="77777777" w:rsidR="006E510B" w:rsidRPr="009503B3" w:rsidRDefault="006E510B" w:rsidP="006E510B">
      <w:pPr>
        <w:rPr>
          <w:rFonts w:cs="Arial"/>
          <w:sz w:val="28"/>
          <w:szCs w:val="28"/>
          <w:lang w:val="en-CA"/>
        </w:rPr>
      </w:pPr>
      <w:r w:rsidRPr="009503B3">
        <w:rPr>
          <w:rFonts w:cs="Arial"/>
          <w:sz w:val="28"/>
          <w:szCs w:val="28"/>
          <w:lang w:val="en-CA"/>
        </w:rPr>
        <w:t>• Date until which the Ship Sanitation Exemption / Control Certificate is valid;</w:t>
      </w:r>
    </w:p>
    <w:p w14:paraId="0AA3B7E0" w14:textId="77777777" w:rsidR="006E510B" w:rsidRDefault="006E510B" w:rsidP="006E510B">
      <w:pPr>
        <w:rPr>
          <w:rFonts w:cs="Arial"/>
          <w:sz w:val="28"/>
          <w:szCs w:val="28"/>
          <w:lang w:val="en-CA"/>
        </w:rPr>
      </w:pPr>
      <w:r w:rsidRPr="009503B3">
        <w:rPr>
          <w:rFonts w:cs="Arial"/>
          <w:sz w:val="28"/>
          <w:szCs w:val="28"/>
          <w:lang w:val="en-CA"/>
        </w:rPr>
        <w:lastRenderedPageBreak/>
        <w:t>• Number of passengers and crew members.</w:t>
      </w:r>
    </w:p>
    <w:p w14:paraId="6F0FC6CC" w14:textId="77777777" w:rsidR="009503B3" w:rsidRPr="009503B3" w:rsidRDefault="009503B3" w:rsidP="006E510B">
      <w:pPr>
        <w:rPr>
          <w:rFonts w:cs="Arial"/>
          <w:sz w:val="28"/>
          <w:szCs w:val="28"/>
          <w:lang w:val="en-CA"/>
        </w:rPr>
      </w:pPr>
    </w:p>
    <w:p w14:paraId="751B4867" w14:textId="45D1B476" w:rsidR="006E510B" w:rsidRDefault="006E510B" w:rsidP="006E510B">
      <w:pPr>
        <w:rPr>
          <w:rFonts w:cs="Arial"/>
          <w:sz w:val="28"/>
          <w:szCs w:val="28"/>
          <w:lang w:val="en-CA"/>
        </w:rPr>
      </w:pPr>
      <w:r w:rsidRPr="009503B3">
        <w:rPr>
          <w:rFonts w:cs="Arial"/>
          <w:sz w:val="28"/>
          <w:szCs w:val="28"/>
          <w:lang w:val="en-CA"/>
        </w:rPr>
        <w:t>In addition, the following questions are asked:</w:t>
      </w:r>
    </w:p>
    <w:p w14:paraId="4B4A82DC" w14:textId="77777777" w:rsidR="009503B3" w:rsidRPr="009503B3" w:rsidRDefault="009503B3" w:rsidP="006E510B">
      <w:pPr>
        <w:rPr>
          <w:rFonts w:cs="Arial"/>
          <w:sz w:val="28"/>
          <w:szCs w:val="28"/>
          <w:lang w:val="en-CA"/>
        </w:rPr>
      </w:pPr>
    </w:p>
    <w:p w14:paraId="4A176C2D" w14:textId="77777777" w:rsidR="006E510B" w:rsidRPr="009503B3" w:rsidRDefault="006E510B" w:rsidP="006E510B">
      <w:pPr>
        <w:rPr>
          <w:rFonts w:cs="Arial"/>
          <w:sz w:val="28"/>
          <w:szCs w:val="28"/>
          <w:lang w:val="en-CA"/>
        </w:rPr>
      </w:pPr>
      <w:r w:rsidRPr="009503B3">
        <w:rPr>
          <w:rFonts w:cs="Arial"/>
          <w:sz w:val="28"/>
          <w:szCs w:val="28"/>
          <w:lang w:val="en-CA"/>
        </w:rPr>
        <w:t>• Did a person on board die on the voyage where the cause of death was other than an accident?</w:t>
      </w:r>
    </w:p>
    <w:p w14:paraId="7F9DE185" w14:textId="77777777" w:rsidR="006E510B" w:rsidRPr="009503B3" w:rsidRDefault="006E510B" w:rsidP="006E510B">
      <w:pPr>
        <w:rPr>
          <w:rFonts w:cs="Arial"/>
          <w:sz w:val="28"/>
          <w:szCs w:val="28"/>
          <w:lang w:val="en-CA"/>
        </w:rPr>
      </w:pPr>
      <w:r w:rsidRPr="009503B3">
        <w:rPr>
          <w:rFonts w:cs="Arial"/>
          <w:sz w:val="28"/>
          <w:szCs w:val="28"/>
          <w:lang w:val="en-CA"/>
        </w:rPr>
        <w:t>• Was there a sick person on board or was there a sick person on the voyage that you suspect was an infectious disease?</w:t>
      </w:r>
    </w:p>
    <w:p w14:paraId="66E1B016" w14:textId="77777777" w:rsidR="006E510B" w:rsidRPr="009503B3" w:rsidRDefault="006E510B" w:rsidP="006E510B">
      <w:pPr>
        <w:rPr>
          <w:rFonts w:cs="Arial"/>
          <w:sz w:val="28"/>
          <w:szCs w:val="28"/>
          <w:lang w:val="en-CA"/>
        </w:rPr>
      </w:pPr>
      <w:r w:rsidRPr="009503B3">
        <w:rPr>
          <w:rFonts w:cs="Arial"/>
          <w:sz w:val="28"/>
          <w:szCs w:val="28"/>
          <w:lang w:val="en-CA"/>
        </w:rPr>
        <w:t>• Has the number of sick travelers on the trip been greater than normal or than you would expect?</w:t>
      </w:r>
    </w:p>
    <w:p w14:paraId="7B2D3719" w14:textId="77777777" w:rsidR="006E510B" w:rsidRPr="009503B3" w:rsidRDefault="006E510B" w:rsidP="006E510B">
      <w:pPr>
        <w:rPr>
          <w:rFonts w:cs="Arial"/>
          <w:sz w:val="28"/>
          <w:szCs w:val="28"/>
          <w:lang w:val="en-CA"/>
        </w:rPr>
      </w:pPr>
      <w:r w:rsidRPr="009503B3">
        <w:rPr>
          <w:rFonts w:cs="Arial"/>
          <w:sz w:val="28"/>
          <w:szCs w:val="28"/>
          <w:lang w:val="en-CA"/>
        </w:rPr>
        <w:t>• Is there currently a sick person on board?</w:t>
      </w:r>
    </w:p>
    <w:p w14:paraId="10A7A4A2" w14:textId="77777777" w:rsidR="006E510B" w:rsidRPr="009503B3" w:rsidRDefault="006E510B" w:rsidP="006E510B">
      <w:pPr>
        <w:rPr>
          <w:rFonts w:cs="Arial"/>
          <w:sz w:val="28"/>
          <w:szCs w:val="28"/>
          <w:lang w:val="en-CA"/>
        </w:rPr>
      </w:pPr>
      <w:r w:rsidRPr="009503B3">
        <w:rPr>
          <w:rFonts w:cs="Arial"/>
          <w:sz w:val="28"/>
          <w:szCs w:val="28"/>
          <w:lang w:val="en-CA"/>
        </w:rPr>
        <w:t>• Has a doctor been consulted?</w:t>
      </w:r>
    </w:p>
    <w:p w14:paraId="0A6399B8" w14:textId="77777777" w:rsidR="006E510B" w:rsidRPr="009503B3" w:rsidRDefault="006E510B" w:rsidP="006E510B">
      <w:pPr>
        <w:rPr>
          <w:rFonts w:cs="Arial"/>
          <w:sz w:val="28"/>
          <w:szCs w:val="28"/>
          <w:lang w:val="en-CA"/>
        </w:rPr>
      </w:pPr>
      <w:r w:rsidRPr="009503B3">
        <w:rPr>
          <w:rFonts w:cs="Arial"/>
          <w:sz w:val="28"/>
          <w:szCs w:val="28"/>
          <w:lang w:val="en-CA"/>
        </w:rPr>
        <w:t>• Are you aware of a situation on board that could lead to infection or the spread of a disease?</w:t>
      </w:r>
    </w:p>
    <w:p w14:paraId="60C14198" w14:textId="2A0CEA88" w:rsidR="006E510B" w:rsidRPr="009503B3" w:rsidRDefault="006E510B" w:rsidP="006E510B">
      <w:pPr>
        <w:rPr>
          <w:rFonts w:cs="Arial"/>
          <w:sz w:val="28"/>
          <w:szCs w:val="28"/>
          <w:lang w:val="en-CA"/>
        </w:rPr>
      </w:pPr>
      <w:r w:rsidRPr="009503B3">
        <w:rPr>
          <w:rFonts w:cs="Arial"/>
          <w:sz w:val="28"/>
          <w:szCs w:val="28"/>
          <w:lang w:val="en-CA"/>
        </w:rPr>
        <w:t>• Have sanitary / hygiene measures been taken (such as quarantine, isolation, disinfection, decontamination)?</w:t>
      </w:r>
    </w:p>
    <w:p w14:paraId="7802CABD" w14:textId="77777777" w:rsidR="0067385E" w:rsidRPr="009503B3" w:rsidRDefault="0067385E" w:rsidP="0067385E">
      <w:pPr>
        <w:rPr>
          <w:rFonts w:cs="Arial"/>
          <w:sz w:val="28"/>
          <w:szCs w:val="28"/>
          <w:lang w:val="en-CA"/>
        </w:rPr>
      </w:pPr>
      <w:r w:rsidRPr="009503B3">
        <w:rPr>
          <w:rFonts w:cs="Arial"/>
          <w:sz w:val="28"/>
          <w:szCs w:val="28"/>
          <w:lang w:val="en-CA"/>
        </w:rPr>
        <w:t>• Have stowaways been found on board?</w:t>
      </w:r>
    </w:p>
    <w:p w14:paraId="1E28A8CD" w14:textId="77777777" w:rsidR="0067385E" w:rsidRDefault="0067385E" w:rsidP="0067385E">
      <w:pPr>
        <w:rPr>
          <w:rFonts w:cs="Arial"/>
          <w:sz w:val="28"/>
          <w:szCs w:val="28"/>
          <w:lang w:val="en-CA"/>
        </w:rPr>
      </w:pPr>
      <w:r w:rsidRPr="009503B3">
        <w:rPr>
          <w:rFonts w:cs="Arial"/>
          <w:sz w:val="28"/>
          <w:szCs w:val="28"/>
          <w:lang w:val="en-CA"/>
        </w:rPr>
        <w:t>• Is there a sick pet or animal on board?</w:t>
      </w:r>
    </w:p>
    <w:p w14:paraId="394AB4E9" w14:textId="77777777" w:rsidR="009503B3" w:rsidRPr="009503B3" w:rsidRDefault="009503B3" w:rsidP="0067385E">
      <w:pPr>
        <w:rPr>
          <w:rFonts w:cs="Arial"/>
          <w:sz w:val="28"/>
          <w:szCs w:val="28"/>
          <w:lang w:val="en-CA"/>
        </w:rPr>
      </w:pPr>
    </w:p>
    <w:p w14:paraId="18E088EE" w14:textId="4338CB6E" w:rsidR="0067385E" w:rsidRPr="009503B3" w:rsidRDefault="0067385E" w:rsidP="0067385E">
      <w:pPr>
        <w:rPr>
          <w:rFonts w:cs="Arial"/>
          <w:sz w:val="28"/>
          <w:szCs w:val="28"/>
          <w:lang w:val="en-CA"/>
        </w:rPr>
      </w:pPr>
      <w:r w:rsidRPr="009503B3">
        <w:rPr>
          <w:rFonts w:cs="Arial"/>
          <w:sz w:val="28"/>
          <w:szCs w:val="28"/>
          <w:lang w:val="en-CA"/>
        </w:rPr>
        <w:t>The captain will inform the H</w:t>
      </w:r>
      <w:r w:rsidR="00C879C9">
        <w:rPr>
          <w:rFonts w:cs="Arial"/>
          <w:sz w:val="28"/>
          <w:szCs w:val="28"/>
          <w:lang w:val="en-CA"/>
        </w:rPr>
        <w:t>arbour Office of</w:t>
      </w:r>
      <w:r w:rsidRPr="009503B3">
        <w:rPr>
          <w:rFonts w:cs="Arial"/>
          <w:sz w:val="28"/>
          <w:szCs w:val="28"/>
          <w:lang w:val="en-CA"/>
        </w:rPr>
        <w:t xml:space="preserve"> Hoorn when one of the above questions has been answered with 'yes'. The captain must email the Maritime Health Statement before arrival to havendienst@hoorn.nl</w:t>
      </w:r>
    </w:p>
    <w:p w14:paraId="3515AA7A" w14:textId="78F1DEBC" w:rsidR="0067385E" w:rsidRPr="009503B3" w:rsidRDefault="0067385E" w:rsidP="0067385E">
      <w:pPr>
        <w:rPr>
          <w:rFonts w:cs="Arial"/>
          <w:sz w:val="28"/>
          <w:szCs w:val="28"/>
          <w:lang w:val="en-CA"/>
        </w:rPr>
      </w:pPr>
      <w:r w:rsidRPr="009503B3">
        <w:rPr>
          <w:rFonts w:cs="Arial"/>
          <w:sz w:val="28"/>
          <w:szCs w:val="28"/>
          <w:lang w:val="en-CA"/>
        </w:rPr>
        <w:t>The completed form must be kept on board and must always be able to be handed over. The person responsible for medical care on board the ship should be available to answer additional questions.</w:t>
      </w:r>
    </w:p>
    <w:p w14:paraId="3E082C59" w14:textId="77777777" w:rsidR="0067385E" w:rsidRPr="009503B3" w:rsidRDefault="0067385E" w:rsidP="0067385E">
      <w:pPr>
        <w:rPr>
          <w:rFonts w:cs="Arial"/>
          <w:sz w:val="28"/>
          <w:szCs w:val="28"/>
          <w:lang w:val="en-CA"/>
        </w:rPr>
      </w:pPr>
    </w:p>
    <w:p w14:paraId="06B45839" w14:textId="77777777" w:rsidR="0067385E" w:rsidRPr="00C879C9" w:rsidRDefault="0067385E" w:rsidP="0067385E">
      <w:pPr>
        <w:rPr>
          <w:rFonts w:cs="Arial"/>
          <w:b/>
          <w:sz w:val="40"/>
          <w:szCs w:val="40"/>
          <w:lang w:val="en-CA"/>
        </w:rPr>
      </w:pPr>
    </w:p>
    <w:p w14:paraId="54DD0C3B" w14:textId="77777777" w:rsidR="00957DC7" w:rsidRDefault="00957DC7" w:rsidP="0067385E">
      <w:pPr>
        <w:rPr>
          <w:rFonts w:cs="Arial"/>
          <w:b/>
          <w:sz w:val="40"/>
          <w:szCs w:val="40"/>
          <w:lang w:val="en-CA"/>
        </w:rPr>
      </w:pPr>
    </w:p>
    <w:p w14:paraId="70B792F6" w14:textId="77777777" w:rsidR="00957DC7" w:rsidRDefault="00957DC7" w:rsidP="0067385E">
      <w:pPr>
        <w:rPr>
          <w:rFonts w:cs="Arial"/>
          <w:b/>
          <w:sz w:val="40"/>
          <w:szCs w:val="40"/>
          <w:lang w:val="en-CA"/>
        </w:rPr>
      </w:pPr>
    </w:p>
    <w:p w14:paraId="580ADD02" w14:textId="77777777" w:rsidR="00957DC7" w:rsidRDefault="00957DC7" w:rsidP="0067385E">
      <w:pPr>
        <w:rPr>
          <w:rFonts w:cs="Arial"/>
          <w:b/>
          <w:sz w:val="40"/>
          <w:szCs w:val="40"/>
          <w:lang w:val="en-CA"/>
        </w:rPr>
      </w:pPr>
    </w:p>
    <w:p w14:paraId="6E431C8E" w14:textId="77777777" w:rsidR="00957DC7" w:rsidRDefault="00957DC7" w:rsidP="0067385E">
      <w:pPr>
        <w:rPr>
          <w:rFonts w:cs="Arial"/>
          <w:b/>
          <w:sz w:val="40"/>
          <w:szCs w:val="40"/>
          <w:lang w:val="en-CA"/>
        </w:rPr>
      </w:pPr>
    </w:p>
    <w:p w14:paraId="4FA93848" w14:textId="33CD83B9" w:rsidR="0067385E" w:rsidRDefault="0067385E" w:rsidP="0067385E">
      <w:pPr>
        <w:rPr>
          <w:rFonts w:cs="Arial"/>
          <w:b/>
          <w:sz w:val="40"/>
          <w:szCs w:val="40"/>
          <w:lang w:val="en-CA"/>
        </w:rPr>
      </w:pPr>
      <w:r w:rsidRPr="00C879C9">
        <w:rPr>
          <w:rFonts w:cs="Arial"/>
          <w:b/>
          <w:sz w:val="40"/>
          <w:szCs w:val="40"/>
          <w:lang w:val="en-CA"/>
        </w:rPr>
        <w:lastRenderedPageBreak/>
        <w:t>Employees in the port of Hoorn</w:t>
      </w:r>
    </w:p>
    <w:p w14:paraId="74E1097C" w14:textId="77777777" w:rsidR="00C879C9" w:rsidRPr="00C879C9" w:rsidRDefault="00C879C9" w:rsidP="0067385E">
      <w:pPr>
        <w:rPr>
          <w:rFonts w:cs="Arial"/>
          <w:b/>
          <w:sz w:val="40"/>
          <w:szCs w:val="40"/>
          <w:lang w:val="en-CA"/>
        </w:rPr>
      </w:pPr>
    </w:p>
    <w:p w14:paraId="5A9A3888" w14:textId="45C95CEF" w:rsidR="0067385E" w:rsidRPr="009503B3" w:rsidRDefault="0067385E" w:rsidP="0067385E">
      <w:pPr>
        <w:rPr>
          <w:rFonts w:cs="Arial"/>
          <w:sz w:val="28"/>
          <w:szCs w:val="28"/>
          <w:lang w:val="en-CA"/>
        </w:rPr>
      </w:pPr>
      <w:r w:rsidRPr="009503B3">
        <w:rPr>
          <w:rFonts w:cs="Arial"/>
          <w:sz w:val="28"/>
          <w:szCs w:val="28"/>
          <w:lang w:val="en-CA"/>
        </w:rPr>
        <w:t>When employees of the port or other employees in the port of Hoorn receive signals that a patient with an infectious disease is on board a ship, they must ask the ship to contact the Port Office. In addition, the above-mentioned employees can also discuss a signal about an infectious disease with the harbor master / port coordinator. The harbor master / coordinator ensures that the question is sent to</w:t>
      </w:r>
      <w:r w:rsidR="00C879C9">
        <w:rPr>
          <w:rFonts w:cs="Arial"/>
          <w:sz w:val="28"/>
          <w:szCs w:val="28"/>
          <w:lang w:val="en-CA"/>
        </w:rPr>
        <w:t xml:space="preserve"> the right partners within the M</w:t>
      </w:r>
      <w:r w:rsidRPr="009503B3">
        <w:rPr>
          <w:rFonts w:cs="Arial"/>
          <w:sz w:val="28"/>
          <w:szCs w:val="28"/>
          <w:lang w:val="en-CA"/>
        </w:rPr>
        <w:t>unicipality of Hoorn.</w:t>
      </w:r>
    </w:p>
    <w:p w14:paraId="61D4ABE3" w14:textId="77777777" w:rsidR="0067385E" w:rsidRPr="009503B3" w:rsidRDefault="0067385E" w:rsidP="0067385E">
      <w:pPr>
        <w:rPr>
          <w:rFonts w:cs="Arial"/>
          <w:sz w:val="28"/>
          <w:szCs w:val="28"/>
          <w:lang w:val="en-CA"/>
        </w:rPr>
      </w:pPr>
    </w:p>
    <w:p w14:paraId="5AEFC11B" w14:textId="3F2DB86B" w:rsidR="0067385E" w:rsidRPr="009503B3" w:rsidRDefault="0067385E" w:rsidP="0067385E">
      <w:pPr>
        <w:pStyle w:val="Normaalweb"/>
        <w:rPr>
          <w:rFonts w:ascii="Arial" w:hAnsi="Arial" w:cs="Arial"/>
          <w:b/>
          <w:bCs/>
          <w:sz w:val="40"/>
          <w:szCs w:val="40"/>
        </w:rPr>
      </w:pPr>
      <w:proofErr w:type="spellStart"/>
      <w:r w:rsidRPr="009503B3">
        <w:rPr>
          <w:rFonts w:ascii="Arial" w:hAnsi="Arial" w:cs="Arial"/>
          <w:b/>
          <w:bCs/>
          <w:sz w:val="40"/>
          <w:szCs w:val="40"/>
        </w:rPr>
        <w:t>Medical</w:t>
      </w:r>
      <w:proofErr w:type="spellEnd"/>
      <w:r w:rsidRPr="009503B3">
        <w:rPr>
          <w:rFonts w:ascii="Arial" w:hAnsi="Arial" w:cs="Arial"/>
          <w:b/>
          <w:bCs/>
          <w:sz w:val="40"/>
          <w:szCs w:val="40"/>
        </w:rPr>
        <w:t xml:space="preserve"> </w:t>
      </w:r>
      <w:proofErr w:type="spellStart"/>
      <w:r w:rsidRPr="009503B3">
        <w:rPr>
          <w:rFonts w:ascii="Arial" w:hAnsi="Arial" w:cs="Arial"/>
          <w:b/>
          <w:bCs/>
          <w:sz w:val="40"/>
          <w:szCs w:val="40"/>
        </w:rPr>
        <w:t>Facilities</w:t>
      </w:r>
      <w:proofErr w:type="spellEnd"/>
    </w:p>
    <w:p w14:paraId="3AD009B1" w14:textId="4E234DEA" w:rsidR="0067385E" w:rsidRPr="009503B3" w:rsidRDefault="0067385E" w:rsidP="0067385E">
      <w:pPr>
        <w:pStyle w:val="Normaalweb"/>
        <w:rPr>
          <w:rFonts w:ascii="Arial" w:hAnsi="Arial" w:cs="Arial"/>
          <w:b/>
          <w:bCs/>
          <w:sz w:val="28"/>
          <w:szCs w:val="28"/>
        </w:rPr>
      </w:pPr>
      <w:proofErr w:type="spellStart"/>
      <w:r w:rsidRPr="009503B3">
        <w:rPr>
          <w:rFonts w:ascii="Arial" w:hAnsi="Arial" w:cs="Arial"/>
          <w:b/>
          <w:bCs/>
          <w:sz w:val="28"/>
          <w:szCs w:val="28"/>
        </w:rPr>
        <w:t>Dijklander</w:t>
      </w:r>
      <w:proofErr w:type="spellEnd"/>
      <w:r w:rsidRPr="009503B3">
        <w:rPr>
          <w:rFonts w:ascii="Arial" w:hAnsi="Arial" w:cs="Arial"/>
          <w:b/>
          <w:bCs/>
          <w:sz w:val="28"/>
          <w:szCs w:val="28"/>
        </w:rPr>
        <w:t xml:space="preserve"> Ziekenhuis</w:t>
      </w:r>
      <w:r w:rsidR="003F487C" w:rsidRPr="009503B3">
        <w:rPr>
          <w:rFonts w:ascii="Arial" w:hAnsi="Arial" w:cs="Arial"/>
          <w:b/>
          <w:bCs/>
          <w:sz w:val="28"/>
          <w:szCs w:val="28"/>
        </w:rPr>
        <w:t xml:space="preserve"> (</w:t>
      </w:r>
      <w:proofErr w:type="spellStart"/>
      <w:r w:rsidR="003F487C" w:rsidRPr="009503B3">
        <w:rPr>
          <w:rFonts w:ascii="Arial" w:hAnsi="Arial" w:cs="Arial"/>
          <w:b/>
          <w:bCs/>
          <w:sz w:val="28"/>
          <w:szCs w:val="28"/>
        </w:rPr>
        <w:t>Dijklander</w:t>
      </w:r>
      <w:proofErr w:type="spellEnd"/>
      <w:r w:rsidR="003F487C" w:rsidRPr="009503B3">
        <w:rPr>
          <w:rFonts w:ascii="Arial" w:hAnsi="Arial" w:cs="Arial"/>
          <w:b/>
          <w:bCs/>
          <w:sz w:val="28"/>
          <w:szCs w:val="28"/>
        </w:rPr>
        <w:t xml:space="preserve"> </w:t>
      </w:r>
      <w:proofErr w:type="spellStart"/>
      <w:r w:rsidR="003F487C" w:rsidRPr="009503B3">
        <w:rPr>
          <w:rFonts w:ascii="Arial" w:hAnsi="Arial" w:cs="Arial"/>
          <w:b/>
          <w:bCs/>
          <w:sz w:val="28"/>
          <w:szCs w:val="28"/>
        </w:rPr>
        <w:t>Hospital</w:t>
      </w:r>
      <w:proofErr w:type="spellEnd"/>
      <w:r w:rsidR="003F487C" w:rsidRPr="009503B3">
        <w:rPr>
          <w:rFonts w:ascii="Arial" w:hAnsi="Arial" w:cs="Arial"/>
          <w:b/>
          <w:bCs/>
          <w:sz w:val="28"/>
          <w:szCs w:val="28"/>
        </w:rPr>
        <w:t>)</w:t>
      </w:r>
    </w:p>
    <w:p w14:paraId="5A109FD2" w14:textId="77777777" w:rsidR="0067385E" w:rsidRPr="00957DC7" w:rsidRDefault="0067385E" w:rsidP="0067385E">
      <w:pPr>
        <w:pStyle w:val="Normaalweb"/>
        <w:rPr>
          <w:rFonts w:ascii="Arial" w:hAnsi="Arial" w:cs="Arial"/>
          <w:sz w:val="28"/>
          <w:szCs w:val="28"/>
          <w:lang w:val="en-CA"/>
        </w:rPr>
      </w:pPr>
      <w:proofErr w:type="spellStart"/>
      <w:r w:rsidRPr="00957DC7">
        <w:rPr>
          <w:rFonts w:ascii="Arial" w:hAnsi="Arial" w:cs="Arial"/>
          <w:sz w:val="28"/>
          <w:szCs w:val="28"/>
          <w:lang w:val="en-CA"/>
        </w:rPr>
        <w:t>Maelsonstraat</w:t>
      </w:r>
      <w:proofErr w:type="spellEnd"/>
      <w:r w:rsidRPr="00957DC7">
        <w:rPr>
          <w:rFonts w:ascii="Arial" w:hAnsi="Arial" w:cs="Arial"/>
          <w:sz w:val="28"/>
          <w:szCs w:val="28"/>
          <w:lang w:val="en-CA"/>
        </w:rPr>
        <w:t> 3          </w:t>
      </w:r>
      <w:r w:rsidRPr="00957DC7">
        <w:rPr>
          <w:rFonts w:ascii="Arial" w:hAnsi="Arial" w:cs="Arial"/>
          <w:sz w:val="28"/>
          <w:szCs w:val="28"/>
          <w:lang w:val="en-CA"/>
        </w:rPr>
        <w:br/>
        <w:t>1624 NP Hoorn</w:t>
      </w:r>
      <w:r w:rsidRPr="00957DC7">
        <w:rPr>
          <w:rFonts w:ascii="Arial" w:hAnsi="Arial" w:cs="Arial"/>
          <w:sz w:val="28"/>
          <w:szCs w:val="28"/>
          <w:lang w:val="en-CA"/>
        </w:rPr>
        <w:br/>
        <w:t>Tel. </w:t>
      </w:r>
      <w:hyperlink r:id="rId11" w:history="1">
        <w:r w:rsidRPr="00957DC7">
          <w:rPr>
            <w:rStyle w:val="Hyperlink"/>
            <w:rFonts w:ascii="Arial" w:hAnsi="Arial" w:cs="Arial"/>
            <w:sz w:val="28"/>
            <w:szCs w:val="28"/>
            <w:lang w:val="en-CA"/>
          </w:rPr>
          <w:t>0229 - 257 257</w:t>
        </w:r>
      </w:hyperlink>
    </w:p>
    <w:p w14:paraId="2B266BE7" w14:textId="64024EC1" w:rsidR="0067385E" w:rsidRPr="00957DC7" w:rsidRDefault="0067385E" w:rsidP="0067385E">
      <w:pPr>
        <w:rPr>
          <w:rFonts w:cs="Arial"/>
          <w:sz w:val="28"/>
          <w:szCs w:val="28"/>
          <w:shd w:val="clear" w:color="auto" w:fill="FFFFFF"/>
          <w:lang w:val="en-CA"/>
        </w:rPr>
      </w:pPr>
      <w:proofErr w:type="spellStart"/>
      <w:r w:rsidRPr="00957DC7">
        <w:rPr>
          <w:rFonts w:cs="Arial"/>
          <w:b/>
          <w:bCs/>
          <w:sz w:val="28"/>
          <w:szCs w:val="28"/>
          <w:shd w:val="clear" w:color="auto" w:fill="FFFFFF"/>
          <w:lang w:val="en-CA"/>
        </w:rPr>
        <w:t>Huisartsenpost</w:t>
      </w:r>
      <w:proofErr w:type="spellEnd"/>
      <w:r w:rsidRPr="00957DC7">
        <w:rPr>
          <w:rFonts w:cs="Arial"/>
          <w:b/>
          <w:bCs/>
          <w:sz w:val="28"/>
          <w:szCs w:val="28"/>
          <w:shd w:val="clear" w:color="auto" w:fill="FFFFFF"/>
          <w:lang w:val="en-CA"/>
        </w:rPr>
        <w:t xml:space="preserve"> West-Friesland</w:t>
      </w:r>
      <w:r w:rsidR="003F487C" w:rsidRPr="00957DC7">
        <w:rPr>
          <w:rFonts w:cs="Arial"/>
          <w:b/>
          <w:bCs/>
          <w:sz w:val="28"/>
          <w:szCs w:val="28"/>
          <w:shd w:val="clear" w:color="auto" w:fill="FFFFFF"/>
          <w:lang w:val="en-CA"/>
        </w:rPr>
        <w:t xml:space="preserve"> (General Practice West-Friesland)</w:t>
      </w:r>
      <w:r w:rsidRPr="00957DC7">
        <w:rPr>
          <w:rFonts w:cs="Arial"/>
          <w:sz w:val="28"/>
          <w:szCs w:val="28"/>
          <w:lang w:val="en-CA"/>
        </w:rPr>
        <w:br/>
      </w:r>
      <w:proofErr w:type="spellStart"/>
      <w:r w:rsidRPr="00957DC7">
        <w:rPr>
          <w:rFonts w:cs="Arial"/>
          <w:sz w:val="28"/>
          <w:szCs w:val="28"/>
          <w:shd w:val="clear" w:color="auto" w:fill="FFFFFF"/>
          <w:lang w:val="en-CA"/>
        </w:rPr>
        <w:t>Maelsonstraat</w:t>
      </w:r>
      <w:proofErr w:type="spellEnd"/>
      <w:r w:rsidRPr="00957DC7">
        <w:rPr>
          <w:rFonts w:cs="Arial"/>
          <w:sz w:val="28"/>
          <w:szCs w:val="28"/>
          <w:shd w:val="clear" w:color="auto" w:fill="FFFFFF"/>
          <w:lang w:val="en-CA"/>
        </w:rPr>
        <w:t xml:space="preserve"> 5</w:t>
      </w:r>
      <w:r w:rsidRPr="00957DC7">
        <w:rPr>
          <w:rFonts w:cs="Arial"/>
          <w:sz w:val="28"/>
          <w:szCs w:val="28"/>
          <w:lang w:val="en-CA"/>
        </w:rPr>
        <w:br/>
      </w:r>
      <w:r w:rsidRPr="00957DC7">
        <w:rPr>
          <w:rFonts w:cs="Arial"/>
          <w:sz w:val="28"/>
          <w:szCs w:val="28"/>
          <w:shd w:val="clear" w:color="auto" w:fill="FFFFFF"/>
          <w:lang w:val="en-CA"/>
        </w:rPr>
        <w:t>1624 NP HOORN</w:t>
      </w:r>
    </w:p>
    <w:p w14:paraId="7C0656E7" w14:textId="290232D9" w:rsidR="0067385E" w:rsidRPr="009503B3" w:rsidRDefault="0067385E" w:rsidP="0067385E">
      <w:pPr>
        <w:shd w:val="clear" w:color="auto" w:fill="FFFFFF"/>
        <w:spacing w:after="360" w:line="240" w:lineRule="auto"/>
        <w:rPr>
          <w:rFonts w:eastAsia="Times New Roman" w:cs="Arial"/>
          <w:sz w:val="28"/>
          <w:szCs w:val="28"/>
          <w:lang w:val="en-CA" w:eastAsia="nl-NL"/>
        </w:rPr>
      </w:pPr>
      <w:proofErr w:type="spellStart"/>
      <w:r w:rsidRPr="009503B3">
        <w:rPr>
          <w:rFonts w:eastAsia="Times New Roman" w:cs="Arial"/>
          <w:sz w:val="28"/>
          <w:szCs w:val="28"/>
          <w:lang w:val="en-CA" w:eastAsia="nl-NL"/>
        </w:rPr>
        <w:t>Huisartsenpraktijk</w:t>
      </w:r>
      <w:proofErr w:type="spellEnd"/>
      <w:r w:rsidRPr="009503B3">
        <w:rPr>
          <w:rFonts w:eastAsia="Times New Roman" w:cs="Arial"/>
          <w:sz w:val="28"/>
          <w:szCs w:val="28"/>
          <w:lang w:val="en-CA" w:eastAsia="nl-NL"/>
        </w:rPr>
        <w:t xml:space="preserve"> West-Friesland</w:t>
      </w:r>
      <w:r w:rsidRPr="009503B3">
        <w:rPr>
          <w:rFonts w:eastAsia="Times New Roman" w:cs="Arial"/>
          <w:sz w:val="28"/>
          <w:szCs w:val="28"/>
          <w:lang w:val="en-CA" w:eastAsia="nl-NL"/>
        </w:rPr>
        <w:br/>
        <w:t>Monday to Friday 9:00am-5:00pm</w:t>
      </w:r>
    </w:p>
    <w:p w14:paraId="1A40E1E4" w14:textId="77777777" w:rsidR="0067385E" w:rsidRPr="00957DC7" w:rsidRDefault="0067385E" w:rsidP="0067385E">
      <w:pPr>
        <w:shd w:val="clear" w:color="auto" w:fill="FFFFFF"/>
        <w:spacing w:after="360" w:line="240" w:lineRule="auto"/>
        <w:rPr>
          <w:rFonts w:eastAsia="Times New Roman" w:cs="Arial"/>
          <w:sz w:val="28"/>
          <w:szCs w:val="28"/>
          <w:lang w:val="en-CA" w:eastAsia="nl-NL"/>
        </w:rPr>
      </w:pPr>
      <w:r w:rsidRPr="00957DC7">
        <w:rPr>
          <w:rFonts w:eastAsia="Times New Roman" w:cs="Arial"/>
          <w:sz w:val="28"/>
          <w:szCs w:val="28"/>
          <w:lang w:val="en-CA" w:eastAsia="nl-NL"/>
        </w:rPr>
        <w:t>T 0229-259373</w:t>
      </w:r>
      <w:r w:rsidRPr="00957DC7">
        <w:rPr>
          <w:rFonts w:eastAsia="Times New Roman" w:cs="Arial"/>
          <w:sz w:val="28"/>
          <w:szCs w:val="28"/>
          <w:lang w:val="en-CA" w:eastAsia="nl-NL"/>
        </w:rPr>
        <w:br/>
        <w:t>E </w:t>
      </w:r>
      <w:hyperlink r:id="rId12" w:tgtFrame="_blank" w:tooltip="Mail het kantoor" w:history="1">
        <w:r w:rsidRPr="00957DC7">
          <w:rPr>
            <w:rFonts w:eastAsia="Times New Roman" w:cs="Arial"/>
            <w:sz w:val="28"/>
            <w:szCs w:val="28"/>
            <w:u w:val="single"/>
            <w:lang w:val="en-CA" w:eastAsia="nl-NL"/>
          </w:rPr>
          <w:t>secretariaat@huisartsenpostwf.nl</w:t>
        </w:r>
      </w:hyperlink>
    </w:p>
    <w:p w14:paraId="4A9A0603" w14:textId="77777777" w:rsidR="00C879C9" w:rsidRDefault="00C41691" w:rsidP="00C879C9">
      <w:pPr>
        <w:shd w:val="clear" w:color="auto" w:fill="FFFFFF"/>
        <w:spacing w:after="360" w:line="240" w:lineRule="auto"/>
        <w:rPr>
          <w:rFonts w:eastAsia="Times New Roman" w:cs="Arial"/>
          <w:sz w:val="28"/>
          <w:szCs w:val="28"/>
          <w:lang w:val="en-CA" w:eastAsia="nl-NL"/>
        </w:rPr>
      </w:pPr>
      <w:r w:rsidRPr="009503B3">
        <w:rPr>
          <w:rFonts w:eastAsia="Times New Roman" w:cs="Arial"/>
          <w:sz w:val="28"/>
          <w:szCs w:val="28"/>
          <w:lang w:val="en-CA" w:eastAsia="nl-NL"/>
        </w:rPr>
        <w:t>Monday to Friday from 5:00pm to 8:00am</w:t>
      </w:r>
      <w:r w:rsidR="0067385E" w:rsidRPr="009503B3">
        <w:rPr>
          <w:rFonts w:eastAsia="Times New Roman" w:cs="Arial"/>
          <w:sz w:val="28"/>
          <w:szCs w:val="28"/>
          <w:lang w:val="en-CA" w:eastAsia="nl-NL"/>
        </w:rPr>
        <w:br/>
      </w:r>
      <w:r w:rsidRPr="009503B3">
        <w:rPr>
          <w:rFonts w:eastAsia="Times New Roman" w:cs="Arial"/>
          <w:sz w:val="28"/>
          <w:szCs w:val="28"/>
          <w:lang w:val="en-CA" w:eastAsia="nl-NL"/>
        </w:rPr>
        <w:t>Saturday, Sunday and nationally recognized holidays</w:t>
      </w:r>
      <w:r w:rsidR="0067385E" w:rsidRPr="009503B3">
        <w:rPr>
          <w:rFonts w:eastAsia="Times New Roman" w:cs="Arial"/>
          <w:sz w:val="28"/>
          <w:szCs w:val="28"/>
          <w:lang w:val="en-CA" w:eastAsia="nl-NL"/>
        </w:rPr>
        <w:t>: 24</w:t>
      </w:r>
      <w:r w:rsidRPr="009503B3">
        <w:rPr>
          <w:rFonts w:eastAsia="Times New Roman" w:cs="Arial"/>
          <w:sz w:val="28"/>
          <w:szCs w:val="28"/>
          <w:lang w:val="en-CA" w:eastAsia="nl-NL"/>
        </w:rPr>
        <w:t xml:space="preserve"> hours</w:t>
      </w:r>
    </w:p>
    <w:p w14:paraId="36D31595" w14:textId="11E57084" w:rsidR="0067385E" w:rsidRPr="00957DC7" w:rsidRDefault="0067385E" w:rsidP="00C879C9">
      <w:pPr>
        <w:shd w:val="clear" w:color="auto" w:fill="FFFFFF"/>
        <w:spacing w:after="360" w:line="240" w:lineRule="auto"/>
        <w:rPr>
          <w:rFonts w:eastAsia="Times New Roman" w:cs="Arial"/>
          <w:sz w:val="28"/>
          <w:szCs w:val="28"/>
          <w:lang w:eastAsia="nl-NL"/>
        </w:rPr>
      </w:pPr>
      <w:r w:rsidRPr="00957DC7">
        <w:rPr>
          <w:rFonts w:eastAsia="Times New Roman" w:cs="Arial"/>
          <w:sz w:val="28"/>
          <w:szCs w:val="28"/>
          <w:lang w:eastAsia="nl-NL"/>
        </w:rPr>
        <w:t>T 0229-297800</w:t>
      </w:r>
    </w:p>
    <w:p w14:paraId="04BE9028" w14:textId="77777777" w:rsidR="003F487C" w:rsidRPr="00957DC7" w:rsidRDefault="003F487C" w:rsidP="0067385E">
      <w:pPr>
        <w:rPr>
          <w:rFonts w:eastAsia="Times New Roman" w:cs="Arial"/>
          <w:sz w:val="28"/>
          <w:szCs w:val="28"/>
          <w:lang w:eastAsia="nl-NL"/>
        </w:rPr>
      </w:pPr>
    </w:p>
    <w:p w14:paraId="107AE0AE" w14:textId="75AA969D" w:rsidR="003F487C" w:rsidRPr="009503B3" w:rsidRDefault="003F487C" w:rsidP="003F487C">
      <w:pPr>
        <w:rPr>
          <w:rStyle w:val="Zwaar"/>
          <w:rFonts w:cs="Arial"/>
          <w:b w:val="0"/>
          <w:bCs w:val="0"/>
          <w:sz w:val="28"/>
          <w:szCs w:val="28"/>
          <w:shd w:val="clear" w:color="auto" w:fill="FFFFFF"/>
        </w:rPr>
      </w:pPr>
      <w:r w:rsidRPr="009503B3">
        <w:rPr>
          <w:rStyle w:val="Zwaar"/>
          <w:rFonts w:cs="Arial"/>
          <w:sz w:val="28"/>
          <w:szCs w:val="28"/>
          <w:shd w:val="clear" w:color="auto" w:fill="FFFFFF"/>
        </w:rPr>
        <w:t xml:space="preserve">Huisartsenpraktijk Appelhaven (General </w:t>
      </w:r>
      <w:proofErr w:type="spellStart"/>
      <w:r w:rsidRPr="009503B3">
        <w:rPr>
          <w:rStyle w:val="Zwaar"/>
          <w:rFonts w:cs="Arial"/>
          <w:sz w:val="28"/>
          <w:szCs w:val="28"/>
          <w:shd w:val="clear" w:color="auto" w:fill="FFFFFF"/>
        </w:rPr>
        <w:t>Practice</w:t>
      </w:r>
      <w:proofErr w:type="spellEnd"/>
      <w:r w:rsidRPr="009503B3">
        <w:rPr>
          <w:rStyle w:val="Zwaar"/>
          <w:rFonts w:cs="Arial"/>
          <w:sz w:val="28"/>
          <w:szCs w:val="28"/>
          <w:shd w:val="clear" w:color="auto" w:fill="FFFFFF"/>
        </w:rPr>
        <w:t xml:space="preserve"> Appelhaven)</w:t>
      </w:r>
      <w:r w:rsidRPr="009503B3">
        <w:rPr>
          <w:rFonts w:cs="Arial"/>
          <w:b/>
          <w:bCs/>
          <w:sz w:val="28"/>
          <w:szCs w:val="28"/>
        </w:rPr>
        <w:br/>
      </w:r>
      <w:r w:rsidRPr="009503B3">
        <w:rPr>
          <w:rStyle w:val="Zwaar"/>
          <w:rFonts w:cs="Arial"/>
          <w:b w:val="0"/>
          <w:bCs w:val="0"/>
          <w:sz w:val="28"/>
          <w:szCs w:val="28"/>
          <w:shd w:val="clear" w:color="auto" w:fill="FFFFFF"/>
        </w:rPr>
        <w:t>Appelhaven 7</w:t>
      </w:r>
      <w:r w:rsidRPr="009503B3">
        <w:rPr>
          <w:rFonts w:cs="Arial"/>
          <w:b/>
          <w:bCs/>
          <w:sz w:val="28"/>
          <w:szCs w:val="28"/>
        </w:rPr>
        <w:br/>
      </w:r>
      <w:r w:rsidRPr="009503B3">
        <w:rPr>
          <w:rStyle w:val="Zwaar"/>
          <w:rFonts w:cs="Arial"/>
          <w:b w:val="0"/>
          <w:bCs w:val="0"/>
          <w:sz w:val="28"/>
          <w:szCs w:val="28"/>
          <w:shd w:val="clear" w:color="auto" w:fill="FFFFFF"/>
        </w:rPr>
        <w:t>1621 BB Hoorn</w:t>
      </w:r>
      <w:r w:rsidRPr="009503B3">
        <w:rPr>
          <w:rFonts w:cs="Arial"/>
          <w:b/>
          <w:bCs/>
          <w:sz w:val="28"/>
          <w:szCs w:val="28"/>
        </w:rPr>
        <w:br/>
      </w:r>
      <w:r w:rsidRPr="009503B3">
        <w:rPr>
          <w:rStyle w:val="Zwaar"/>
          <w:rFonts w:cs="Arial"/>
          <w:b w:val="0"/>
          <w:bCs w:val="0"/>
          <w:sz w:val="28"/>
          <w:szCs w:val="28"/>
          <w:shd w:val="clear" w:color="auto" w:fill="FFFFFF"/>
        </w:rPr>
        <w:t>Tel: </w:t>
      </w:r>
      <w:hyperlink r:id="rId13" w:history="1">
        <w:r w:rsidRPr="009503B3">
          <w:rPr>
            <w:rStyle w:val="Hyperlink"/>
            <w:rFonts w:cs="Arial"/>
            <w:b/>
            <w:bCs/>
            <w:sz w:val="28"/>
            <w:szCs w:val="28"/>
            <w:shd w:val="clear" w:color="auto" w:fill="FFFFFF"/>
          </w:rPr>
          <w:t>0229-214 689</w:t>
        </w:r>
      </w:hyperlink>
      <w:r w:rsidRPr="009503B3">
        <w:rPr>
          <w:rFonts w:cs="Arial"/>
          <w:b/>
          <w:bCs/>
          <w:sz w:val="28"/>
          <w:szCs w:val="28"/>
        </w:rPr>
        <w:br/>
      </w:r>
      <w:r w:rsidRPr="009503B3">
        <w:rPr>
          <w:rStyle w:val="Zwaar"/>
          <w:rFonts w:cs="Arial"/>
          <w:b w:val="0"/>
          <w:bCs w:val="0"/>
          <w:sz w:val="28"/>
          <w:szCs w:val="28"/>
          <w:shd w:val="clear" w:color="auto" w:fill="FFFFFF"/>
        </w:rPr>
        <w:t>E</w:t>
      </w:r>
      <w:r w:rsidRPr="009503B3">
        <w:rPr>
          <w:rStyle w:val="Zwaar"/>
          <w:rFonts w:cs="Arial"/>
          <w:sz w:val="28"/>
          <w:szCs w:val="28"/>
          <w:shd w:val="clear" w:color="auto" w:fill="FFFFFF"/>
        </w:rPr>
        <w:t>: </w:t>
      </w:r>
      <w:hyperlink r:id="rId14" w:history="1">
        <w:r w:rsidRPr="009503B3">
          <w:rPr>
            <w:rStyle w:val="Hyperlink"/>
            <w:rFonts w:cs="Arial"/>
            <w:sz w:val="28"/>
            <w:szCs w:val="28"/>
            <w:shd w:val="clear" w:color="auto" w:fill="FFFFFF"/>
          </w:rPr>
          <w:t>info@hapappelhaven.nl</w:t>
        </w:r>
      </w:hyperlink>
    </w:p>
    <w:p w14:paraId="550A2171" w14:textId="77B5155D" w:rsidR="003F487C" w:rsidRPr="009503B3" w:rsidRDefault="003F487C" w:rsidP="003F487C">
      <w:pPr>
        <w:rPr>
          <w:rFonts w:cs="Arial"/>
          <w:sz w:val="28"/>
          <w:szCs w:val="28"/>
        </w:rPr>
      </w:pPr>
      <w:proofErr w:type="spellStart"/>
      <w:r w:rsidRPr="009503B3">
        <w:rPr>
          <w:rFonts w:cs="Arial"/>
          <w:sz w:val="28"/>
          <w:szCs w:val="28"/>
        </w:rPr>
        <w:t>Emergency</w:t>
      </w:r>
      <w:proofErr w:type="spellEnd"/>
      <w:r w:rsidRPr="009503B3">
        <w:rPr>
          <w:rFonts w:cs="Arial"/>
          <w:sz w:val="28"/>
          <w:szCs w:val="28"/>
        </w:rPr>
        <w:t xml:space="preserve"> </w:t>
      </w:r>
      <w:proofErr w:type="spellStart"/>
      <w:r w:rsidRPr="009503B3">
        <w:rPr>
          <w:rFonts w:cs="Arial"/>
          <w:sz w:val="28"/>
          <w:szCs w:val="28"/>
        </w:rPr>
        <w:t>number</w:t>
      </w:r>
      <w:proofErr w:type="spellEnd"/>
      <w:r w:rsidRPr="009503B3">
        <w:rPr>
          <w:rFonts w:cs="Arial"/>
          <w:sz w:val="28"/>
          <w:szCs w:val="28"/>
        </w:rPr>
        <w:t>:</w:t>
      </w:r>
      <w:r w:rsidRPr="009503B3">
        <w:rPr>
          <w:rFonts w:cs="Arial"/>
          <w:sz w:val="28"/>
          <w:szCs w:val="28"/>
        </w:rPr>
        <w:tab/>
      </w:r>
    </w:p>
    <w:p w14:paraId="00B1C8AB" w14:textId="77777777" w:rsidR="003F487C" w:rsidRPr="009503B3" w:rsidRDefault="003F487C" w:rsidP="003F487C">
      <w:pPr>
        <w:rPr>
          <w:rFonts w:cs="Arial"/>
          <w:sz w:val="28"/>
          <w:szCs w:val="28"/>
        </w:rPr>
      </w:pPr>
      <w:r w:rsidRPr="009503B3">
        <w:rPr>
          <w:rFonts w:cs="Arial"/>
          <w:sz w:val="28"/>
          <w:szCs w:val="28"/>
        </w:rPr>
        <w:t>0229-218 866</w:t>
      </w:r>
    </w:p>
    <w:p w14:paraId="3F6BE8B7" w14:textId="77777777" w:rsidR="003F487C" w:rsidRPr="009503B3" w:rsidRDefault="003F487C" w:rsidP="003F487C">
      <w:pPr>
        <w:rPr>
          <w:rFonts w:cs="Arial"/>
          <w:sz w:val="28"/>
          <w:szCs w:val="28"/>
        </w:rPr>
      </w:pPr>
    </w:p>
    <w:p w14:paraId="29CB8ED9" w14:textId="77777777" w:rsidR="003F487C" w:rsidRPr="009503B3" w:rsidRDefault="003F487C" w:rsidP="003F487C">
      <w:pPr>
        <w:rPr>
          <w:rFonts w:cs="Arial"/>
          <w:sz w:val="28"/>
          <w:szCs w:val="28"/>
          <w:shd w:val="clear" w:color="auto" w:fill="FFFFFF"/>
        </w:rPr>
      </w:pPr>
      <w:r w:rsidRPr="009503B3">
        <w:rPr>
          <w:rFonts w:cs="Arial"/>
          <w:b/>
          <w:bCs/>
          <w:sz w:val="28"/>
          <w:szCs w:val="28"/>
        </w:rPr>
        <w:t>GGD Hoorn</w:t>
      </w:r>
      <w:r w:rsidRPr="009503B3">
        <w:rPr>
          <w:rFonts w:cs="Arial"/>
          <w:sz w:val="28"/>
          <w:szCs w:val="28"/>
        </w:rPr>
        <w:br/>
      </w:r>
      <w:proofErr w:type="spellStart"/>
      <w:r w:rsidRPr="009503B3">
        <w:rPr>
          <w:rFonts w:cs="Arial"/>
          <w:sz w:val="28"/>
          <w:szCs w:val="28"/>
          <w:shd w:val="clear" w:color="auto" w:fill="FFFFFF"/>
        </w:rPr>
        <w:t>Maelsonstraat</w:t>
      </w:r>
      <w:proofErr w:type="spellEnd"/>
      <w:r w:rsidRPr="009503B3">
        <w:rPr>
          <w:rFonts w:cs="Arial"/>
          <w:sz w:val="28"/>
          <w:szCs w:val="28"/>
          <w:shd w:val="clear" w:color="auto" w:fill="FFFFFF"/>
        </w:rPr>
        <w:t xml:space="preserve"> 11</w:t>
      </w:r>
      <w:r w:rsidRPr="009503B3">
        <w:rPr>
          <w:rFonts w:cs="Arial"/>
          <w:sz w:val="28"/>
          <w:szCs w:val="28"/>
        </w:rPr>
        <w:br/>
      </w:r>
      <w:r w:rsidRPr="009503B3">
        <w:rPr>
          <w:rFonts w:cs="Arial"/>
          <w:sz w:val="28"/>
          <w:szCs w:val="28"/>
          <w:shd w:val="clear" w:color="auto" w:fill="FFFFFF"/>
        </w:rPr>
        <w:t>1624 NP Hoorn</w:t>
      </w:r>
      <w:r w:rsidRPr="009503B3">
        <w:rPr>
          <w:rFonts w:cs="Arial"/>
          <w:sz w:val="28"/>
          <w:szCs w:val="28"/>
        </w:rPr>
        <w:br/>
      </w:r>
      <w:r w:rsidRPr="009503B3">
        <w:rPr>
          <w:rFonts w:cs="Arial"/>
          <w:sz w:val="28"/>
          <w:szCs w:val="28"/>
          <w:shd w:val="clear" w:color="auto" w:fill="FFFFFF"/>
        </w:rPr>
        <w:t>088-01 00 500</w:t>
      </w:r>
    </w:p>
    <w:p w14:paraId="0133DC06" w14:textId="77777777" w:rsidR="003F487C" w:rsidRPr="009503B3" w:rsidRDefault="003F487C" w:rsidP="003F487C">
      <w:pPr>
        <w:rPr>
          <w:rFonts w:cs="Arial"/>
          <w:sz w:val="28"/>
          <w:szCs w:val="28"/>
        </w:rPr>
      </w:pPr>
    </w:p>
    <w:p w14:paraId="3D8C86B4" w14:textId="7D5F9953" w:rsidR="003F487C" w:rsidRPr="009503B3" w:rsidRDefault="003F487C" w:rsidP="003F487C">
      <w:pPr>
        <w:rPr>
          <w:rFonts w:cs="Arial"/>
          <w:sz w:val="28"/>
          <w:szCs w:val="28"/>
        </w:rPr>
      </w:pPr>
      <w:r w:rsidRPr="009503B3">
        <w:rPr>
          <w:rFonts w:cs="Arial"/>
          <w:b/>
          <w:bCs/>
          <w:sz w:val="28"/>
          <w:szCs w:val="28"/>
        </w:rPr>
        <w:t>Gemeentehuis Hoorn (</w:t>
      </w:r>
      <w:proofErr w:type="spellStart"/>
      <w:r w:rsidRPr="009503B3">
        <w:rPr>
          <w:rFonts w:cs="Arial"/>
          <w:b/>
          <w:bCs/>
          <w:sz w:val="28"/>
          <w:szCs w:val="28"/>
        </w:rPr>
        <w:t>Municipality</w:t>
      </w:r>
      <w:proofErr w:type="spellEnd"/>
      <w:r w:rsidRPr="009503B3">
        <w:rPr>
          <w:rFonts w:cs="Arial"/>
          <w:b/>
          <w:bCs/>
          <w:sz w:val="28"/>
          <w:szCs w:val="28"/>
        </w:rPr>
        <w:t xml:space="preserve"> of Hoorn)</w:t>
      </w:r>
      <w:r w:rsidRPr="009503B3">
        <w:rPr>
          <w:rFonts w:cs="Arial"/>
          <w:b/>
          <w:bCs/>
          <w:sz w:val="28"/>
          <w:szCs w:val="28"/>
        </w:rPr>
        <w:br/>
      </w:r>
      <w:r w:rsidRPr="009503B3">
        <w:rPr>
          <w:rFonts w:cs="Arial"/>
          <w:sz w:val="28"/>
          <w:szCs w:val="28"/>
        </w:rPr>
        <w:t>Nieuwe Steen 1</w:t>
      </w:r>
      <w:r w:rsidRPr="009503B3">
        <w:rPr>
          <w:rFonts w:cs="Arial"/>
          <w:sz w:val="28"/>
          <w:szCs w:val="28"/>
        </w:rPr>
        <w:br/>
        <w:t>1625 HV</w:t>
      </w:r>
      <w:r w:rsidRPr="009503B3">
        <w:rPr>
          <w:rFonts w:cs="Arial"/>
          <w:sz w:val="28"/>
          <w:szCs w:val="28"/>
        </w:rPr>
        <w:br/>
        <w:t>Hoorn</w:t>
      </w:r>
      <w:r w:rsidRPr="009503B3">
        <w:rPr>
          <w:rFonts w:cs="Arial"/>
          <w:sz w:val="28"/>
          <w:szCs w:val="28"/>
        </w:rPr>
        <w:br/>
        <w:t xml:space="preserve">0299 </w:t>
      </w:r>
      <w:r w:rsidR="004E74D1" w:rsidRPr="009503B3">
        <w:rPr>
          <w:rFonts w:cs="Arial"/>
          <w:sz w:val="28"/>
          <w:szCs w:val="28"/>
        </w:rPr>
        <w:t>–</w:t>
      </w:r>
      <w:r w:rsidRPr="009503B3">
        <w:rPr>
          <w:rFonts w:cs="Arial"/>
          <w:sz w:val="28"/>
          <w:szCs w:val="28"/>
        </w:rPr>
        <w:t xml:space="preserve"> 252200</w:t>
      </w:r>
    </w:p>
    <w:p w14:paraId="0C34FC57" w14:textId="77777777" w:rsidR="004E74D1" w:rsidRPr="009503B3" w:rsidRDefault="004E74D1" w:rsidP="003F487C">
      <w:pPr>
        <w:rPr>
          <w:rFonts w:cs="Arial"/>
          <w:sz w:val="28"/>
          <w:szCs w:val="28"/>
        </w:rPr>
      </w:pPr>
    </w:p>
    <w:p w14:paraId="68A96B1E"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1E7DC64D"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157223B7"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25B09CB8"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5613F5FF"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30D7019E"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369E6D95"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5C1C42E9" w14:textId="77777777" w:rsidR="00957DC7" w:rsidRDefault="00957DC7"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p>
    <w:p w14:paraId="116FE1C5" w14:textId="76DECAF0" w:rsidR="004E74D1" w:rsidRPr="009503B3" w:rsidRDefault="004E74D1"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b/>
          <w:color w:val="222222"/>
          <w:sz w:val="40"/>
          <w:szCs w:val="40"/>
          <w:lang w:val="en" w:eastAsia="en-CA"/>
        </w:rPr>
      </w:pPr>
      <w:r w:rsidRPr="004E74D1">
        <w:rPr>
          <w:rFonts w:eastAsia="Times New Roman" w:cs="Arial"/>
          <w:b/>
          <w:color w:val="222222"/>
          <w:sz w:val="40"/>
          <w:szCs w:val="40"/>
          <w:lang w:val="en" w:eastAsia="en-CA"/>
        </w:rPr>
        <w:lastRenderedPageBreak/>
        <w:t>Pleasure boating</w:t>
      </w:r>
      <w:r w:rsidR="00C879C9">
        <w:rPr>
          <w:rFonts w:eastAsia="Times New Roman" w:cs="Arial"/>
          <w:b/>
          <w:color w:val="222222"/>
          <w:sz w:val="40"/>
          <w:szCs w:val="40"/>
          <w:lang w:val="en" w:eastAsia="en-CA"/>
        </w:rPr>
        <w:t xml:space="preserve"> </w:t>
      </w:r>
      <w:r w:rsidR="00957DC7">
        <w:rPr>
          <w:rFonts w:eastAsia="Times New Roman" w:cs="Arial"/>
          <w:b/>
          <w:color w:val="222222"/>
          <w:sz w:val="40"/>
          <w:szCs w:val="40"/>
          <w:lang w:val="en" w:eastAsia="en-CA"/>
        </w:rPr>
        <w:t>transient</w:t>
      </w:r>
    </w:p>
    <w:p w14:paraId="1BDA7EDA" w14:textId="77777777" w:rsidR="004E74D1" w:rsidRPr="009503B3" w:rsidRDefault="004E74D1" w:rsidP="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Arial"/>
          <w:color w:val="222222"/>
          <w:sz w:val="28"/>
          <w:szCs w:val="28"/>
          <w:lang w:val="en" w:eastAsia="en-CA"/>
        </w:rPr>
      </w:pPr>
    </w:p>
    <w:p w14:paraId="3F3084DE" w14:textId="29225E40" w:rsidR="004E74D1" w:rsidRPr="009503B3" w:rsidRDefault="004E74D1" w:rsidP="0095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sz w:val="28"/>
          <w:szCs w:val="28"/>
          <w:lang w:val="en-CA" w:eastAsia="en-CA"/>
        </w:rPr>
      </w:pPr>
      <w:r w:rsidRPr="009503B3">
        <w:rPr>
          <w:rFonts w:eastAsia="Times New Roman" w:cs="Arial"/>
          <w:sz w:val="28"/>
          <w:szCs w:val="28"/>
          <w:lang w:val="en-CA" w:eastAsia="en-CA"/>
        </w:rPr>
        <w:t xml:space="preserve">Pleasure boats that </w:t>
      </w:r>
      <w:r w:rsidR="00C879C9">
        <w:rPr>
          <w:rFonts w:eastAsia="Times New Roman" w:cs="Arial"/>
          <w:sz w:val="28"/>
          <w:szCs w:val="28"/>
          <w:lang w:val="en-CA" w:eastAsia="en-CA"/>
        </w:rPr>
        <w:t>enter any</w:t>
      </w:r>
      <w:r w:rsidRPr="009503B3">
        <w:rPr>
          <w:rFonts w:eastAsia="Times New Roman" w:cs="Arial"/>
          <w:sz w:val="28"/>
          <w:szCs w:val="28"/>
          <w:lang w:val="en-CA" w:eastAsia="en-CA"/>
        </w:rPr>
        <w:t xml:space="preserve"> municipal ports of Hoorn must report to the port service on VHF channel 74 or by telephone at 06-54 20 28 28 before arriving at the port of Hoorn </w:t>
      </w:r>
      <w:r w:rsidR="00C879C9">
        <w:rPr>
          <w:rFonts w:eastAsia="Times New Roman" w:cs="Arial"/>
          <w:sz w:val="28"/>
          <w:szCs w:val="28"/>
          <w:lang w:val="en-CA" w:eastAsia="en-CA"/>
        </w:rPr>
        <w:t>to dock.</w:t>
      </w:r>
    </w:p>
    <w:p w14:paraId="43661F00" w14:textId="77777777" w:rsidR="004E74D1" w:rsidRPr="009503B3" w:rsidRDefault="004E74D1" w:rsidP="0095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sz w:val="28"/>
          <w:szCs w:val="28"/>
          <w:lang w:val="en-CA" w:eastAsia="en-CA"/>
        </w:rPr>
      </w:pPr>
    </w:p>
    <w:p w14:paraId="3FC0217C" w14:textId="77777777" w:rsidR="004E74D1" w:rsidRDefault="004E74D1" w:rsidP="0095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sz w:val="28"/>
          <w:szCs w:val="28"/>
          <w:lang w:val="en-CA" w:eastAsia="en-CA"/>
        </w:rPr>
      </w:pPr>
      <w:r w:rsidRPr="009503B3">
        <w:rPr>
          <w:rFonts w:eastAsia="Times New Roman" w:cs="Arial"/>
          <w:sz w:val="28"/>
          <w:szCs w:val="28"/>
          <w:lang w:val="en-CA" w:eastAsia="en-CA"/>
        </w:rPr>
        <w:t>The skipper must state whether one or more persons on board have the following symptoms.</w:t>
      </w:r>
    </w:p>
    <w:p w14:paraId="5F5E21FC" w14:textId="77777777" w:rsidR="009503B3" w:rsidRPr="009503B3" w:rsidRDefault="009503B3" w:rsidP="0095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sz w:val="28"/>
          <w:szCs w:val="28"/>
          <w:lang w:val="en-CA" w:eastAsia="en-CA"/>
        </w:rPr>
      </w:pPr>
    </w:p>
    <w:p w14:paraId="2841305D" w14:textId="545D5203" w:rsidR="004E74D1" w:rsidRPr="004E74D1" w:rsidRDefault="004E74D1" w:rsidP="0095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FF0000"/>
          <w:sz w:val="28"/>
          <w:szCs w:val="28"/>
          <w:lang w:val="en-CA" w:eastAsia="en-CA"/>
        </w:rPr>
      </w:pPr>
      <w:r w:rsidRPr="009503B3">
        <w:rPr>
          <w:rFonts w:eastAsia="Times New Roman" w:cs="Arial"/>
          <w:color w:val="FF0000"/>
          <w:sz w:val="28"/>
          <w:szCs w:val="28"/>
          <w:lang w:val="en-CA" w:eastAsia="en-CA"/>
        </w:rPr>
        <w:t xml:space="preserve">Colds, sneezing, coughing, sore throat, </w:t>
      </w:r>
      <w:r w:rsidR="005477D7">
        <w:rPr>
          <w:rFonts w:eastAsia="Times New Roman" w:cs="Arial"/>
          <w:color w:val="FF0000"/>
          <w:sz w:val="28"/>
          <w:szCs w:val="28"/>
          <w:lang w:val="en-CA" w:eastAsia="en-CA"/>
        </w:rPr>
        <w:t xml:space="preserve">difficulty breathing </w:t>
      </w:r>
      <w:r w:rsidRPr="009503B3">
        <w:rPr>
          <w:rFonts w:eastAsia="Times New Roman" w:cs="Arial"/>
          <w:color w:val="FF0000"/>
          <w:sz w:val="28"/>
          <w:szCs w:val="28"/>
          <w:lang w:val="en-CA" w:eastAsia="en-CA"/>
        </w:rPr>
        <w:t>or fever (over 38 degrees).</w:t>
      </w:r>
    </w:p>
    <w:p w14:paraId="1DACFD37" w14:textId="77777777" w:rsidR="003F487C" w:rsidRPr="009503B3" w:rsidRDefault="003F487C" w:rsidP="009503B3">
      <w:pPr>
        <w:spacing w:line="240" w:lineRule="auto"/>
        <w:rPr>
          <w:rFonts w:cs="Arial"/>
          <w:sz w:val="28"/>
          <w:szCs w:val="28"/>
          <w:lang w:val="en-CA"/>
        </w:rPr>
      </w:pPr>
    </w:p>
    <w:p w14:paraId="0AF329AF" w14:textId="77777777" w:rsidR="005477D7" w:rsidRPr="009503B3" w:rsidRDefault="004E74D1" w:rsidP="005477D7">
      <w:pPr>
        <w:rPr>
          <w:rFonts w:cs="Arial"/>
          <w:sz w:val="28"/>
          <w:szCs w:val="28"/>
          <w:lang w:val="en-CA"/>
        </w:rPr>
      </w:pPr>
      <w:r w:rsidRPr="009503B3">
        <w:rPr>
          <w:rFonts w:cs="Arial"/>
          <w:color w:val="222222"/>
          <w:sz w:val="28"/>
          <w:szCs w:val="28"/>
          <w:lang w:val="en"/>
        </w:rPr>
        <w:t>When the skipper of the ship suspects that one or more patients is on board</w:t>
      </w:r>
      <w:r w:rsidR="00C879C9">
        <w:rPr>
          <w:rFonts w:cs="Arial"/>
          <w:color w:val="222222"/>
          <w:sz w:val="28"/>
          <w:szCs w:val="28"/>
          <w:lang w:val="en"/>
        </w:rPr>
        <w:t xml:space="preserve"> with an infectious disease, they </w:t>
      </w:r>
      <w:r w:rsidRPr="009503B3">
        <w:rPr>
          <w:rFonts w:cs="Arial"/>
          <w:color w:val="222222"/>
          <w:sz w:val="28"/>
          <w:szCs w:val="28"/>
          <w:lang w:val="en"/>
        </w:rPr>
        <w:t>must report this as soon as possible to the Port office in</w:t>
      </w:r>
      <w:r w:rsidR="00C879C9">
        <w:rPr>
          <w:rFonts w:cs="Arial"/>
          <w:color w:val="222222"/>
          <w:sz w:val="28"/>
          <w:szCs w:val="28"/>
          <w:lang w:val="en"/>
        </w:rPr>
        <w:t xml:space="preserve"> Hoorn (</w:t>
      </w:r>
      <w:r w:rsidR="005477D7">
        <w:rPr>
          <w:rFonts w:cs="Arial"/>
          <w:color w:val="222222"/>
          <w:sz w:val="28"/>
          <w:szCs w:val="28"/>
          <w:lang w:val="en"/>
        </w:rPr>
        <w:t xml:space="preserve">tel. +31 (0) 654202828). </w:t>
      </w:r>
      <w:r w:rsidR="005477D7">
        <w:rPr>
          <w:rFonts w:cs="Arial"/>
          <w:sz w:val="28"/>
          <w:szCs w:val="28"/>
          <w:lang w:val="en-CA"/>
        </w:rPr>
        <w:t xml:space="preserve">The Harbour office will coordinate </w:t>
      </w:r>
      <w:r w:rsidR="005477D7" w:rsidRPr="009503B3">
        <w:rPr>
          <w:rFonts w:cs="Arial"/>
          <w:sz w:val="28"/>
          <w:szCs w:val="28"/>
          <w:lang w:val="en-CA"/>
        </w:rPr>
        <w:t>the next steps.</w:t>
      </w:r>
    </w:p>
    <w:p w14:paraId="019707E7" w14:textId="6724D458" w:rsidR="004E74D1" w:rsidRPr="009503B3" w:rsidRDefault="004E74D1" w:rsidP="009503B3">
      <w:pPr>
        <w:pStyle w:val="HTML-voorafopgemaakt"/>
        <w:rPr>
          <w:rFonts w:ascii="Arial" w:hAnsi="Arial" w:cs="Arial"/>
          <w:color w:val="222222"/>
          <w:sz w:val="28"/>
          <w:szCs w:val="28"/>
        </w:rPr>
      </w:pPr>
    </w:p>
    <w:p w14:paraId="411A841A" w14:textId="77777777" w:rsidR="004E74D1" w:rsidRPr="009503B3" w:rsidRDefault="004E74D1" w:rsidP="0067385E">
      <w:pPr>
        <w:rPr>
          <w:rFonts w:cs="Arial"/>
          <w:sz w:val="28"/>
          <w:szCs w:val="28"/>
          <w:lang w:val="en-CA"/>
        </w:rPr>
      </w:pPr>
    </w:p>
    <w:p w14:paraId="3F8B9E15" w14:textId="08DE172C" w:rsidR="004E74D1" w:rsidRPr="009503B3" w:rsidRDefault="004E74D1" w:rsidP="004E74D1">
      <w:pPr>
        <w:spacing w:before="100" w:beforeAutospacing="1" w:after="100" w:afterAutospacing="1" w:line="570" w:lineRule="atLeast"/>
        <w:outlineLvl w:val="1"/>
        <w:rPr>
          <w:rFonts w:eastAsia="Times New Roman" w:cs="Arial"/>
          <w:b/>
          <w:bCs/>
          <w:sz w:val="40"/>
          <w:szCs w:val="40"/>
          <w:lang w:val="en-CA" w:eastAsia="nl-NL"/>
        </w:rPr>
      </w:pPr>
      <w:r w:rsidRPr="009503B3">
        <w:rPr>
          <w:rFonts w:eastAsia="Times New Roman" w:cs="Arial"/>
          <w:b/>
          <w:bCs/>
          <w:sz w:val="40"/>
          <w:szCs w:val="40"/>
          <w:lang w:val="en-CA" w:eastAsia="nl-NL"/>
        </w:rPr>
        <w:t>Reporting infectious disease</w:t>
      </w:r>
    </w:p>
    <w:p w14:paraId="776CB354" w14:textId="77777777" w:rsidR="004E74D1" w:rsidRDefault="004E74D1" w:rsidP="004E74D1">
      <w:pPr>
        <w:autoSpaceDE w:val="0"/>
        <w:autoSpaceDN w:val="0"/>
        <w:adjustRightInd w:val="0"/>
        <w:spacing w:line="240" w:lineRule="auto"/>
        <w:rPr>
          <w:rFonts w:eastAsia="Times New Roman" w:cs="Arial"/>
          <w:sz w:val="29"/>
          <w:szCs w:val="29"/>
          <w:lang w:val="en-CA" w:eastAsia="nl-NL"/>
        </w:rPr>
      </w:pPr>
      <w:r w:rsidRPr="009503B3">
        <w:rPr>
          <w:rFonts w:eastAsia="Times New Roman" w:cs="Arial"/>
          <w:sz w:val="28"/>
          <w:szCs w:val="28"/>
          <w:lang w:val="en-CA" w:eastAsia="nl-NL"/>
        </w:rPr>
        <w:t>Download the international standard form for completing the Maritime</w:t>
      </w:r>
      <w:r w:rsidRPr="004E74D1">
        <w:rPr>
          <w:rFonts w:eastAsia="Times New Roman" w:cs="Arial"/>
          <w:sz w:val="29"/>
          <w:szCs w:val="29"/>
          <w:lang w:val="en-CA" w:eastAsia="nl-NL"/>
        </w:rPr>
        <w:t xml:space="preserve"> Health Statement.</w:t>
      </w:r>
    </w:p>
    <w:p w14:paraId="50CFF23F" w14:textId="77777777" w:rsidR="004E74D1" w:rsidRDefault="004E74D1" w:rsidP="004E74D1">
      <w:pPr>
        <w:autoSpaceDE w:val="0"/>
        <w:autoSpaceDN w:val="0"/>
        <w:adjustRightInd w:val="0"/>
        <w:spacing w:line="240" w:lineRule="auto"/>
        <w:rPr>
          <w:rFonts w:eastAsia="Times New Roman" w:cs="Arial"/>
          <w:sz w:val="29"/>
          <w:szCs w:val="29"/>
          <w:lang w:val="en-CA" w:eastAsia="nl-NL"/>
        </w:rPr>
      </w:pPr>
    </w:p>
    <w:p w14:paraId="28868FDB" w14:textId="20289B06" w:rsidR="004E74D1" w:rsidRPr="004E74D1" w:rsidRDefault="000C524A" w:rsidP="004E74D1">
      <w:pPr>
        <w:autoSpaceDE w:val="0"/>
        <w:autoSpaceDN w:val="0"/>
        <w:adjustRightInd w:val="0"/>
        <w:spacing w:line="240" w:lineRule="auto"/>
        <w:rPr>
          <w:rFonts w:eastAsia="Times New Roman" w:cs="Arial"/>
          <w:sz w:val="29"/>
          <w:szCs w:val="29"/>
          <w:lang w:val="en-CA" w:eastAsia="nl-NL"/>
        </w:rPr>
      </w:pPr>
      <w:hyperlink r:id="rId15" w:history="1">
        <w:r w:rsidR="004E74D1" w:rsidRPr="004E74D1">
          <w:rPr>
            <w:rStyle w:val="Hyperlink"/>
            <w:rFonts w:eastAsia="Times New Roman" w:cs="Arial"/>
            <w:sz w:val="29"/>
            <w:szCs w:val="29"/>
            <w:lang w:val="en-CA" w:eastAsia="nl-NL"/>
          </w:rPr>
          <w:t>https://www.portofamsterdam.com/sites/poa/files/media/pdf-en/mdh.pdf</w:t>
        </w:r>
      </w:hyperlink>
    </w:p>
    <w:p w14:paraId="4D498EF6" w14:textId="77777777" w:rsidR="004E74D1" w:rsidRPr="004E74D1" w:rsidRDefault="004E74D1" w:rsidP="004E74D1">
      <w:pPr>
        <w:autoSpaceDE w:val="0"/>
        <w:autoSpaceDN w:val="0"/>
        <w:adjustRightInd w:val="0"/>
        <w:spacing w:line="240" w:lineRule="auto"/>
        <w:rPr>
          <w:rFonts w:cs="Arial"/>
          <w:sz w:val="24"/>
          <w:szCs w:val="24"/>
          <w:lang w:val="en-CA"/>
        </w:rPr>
      </w:pPr>
    </w:p>
    <w:p w14:paraId="19FE5B5F"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ANNEX 8</w:t>
      </w:r>
    </w:p>
    <w:p w14:paraId="4E04037C" w14:textId="77777777" w:rsidR="004E74D1" w:rsidRPr="00C30B71" w:rsidRDefault="004E74D1" w:rsidP="004E74D1">
      <w:pPr>
        <w:autoSpaceDE w:val="0"/>
        <w:autoSpaceDN w:val="0"/>
        <w:adjustRightInd w:val="0"/>
        <w:spacing w:line="240" w:lineRule="auto"/>
        <w:rPr>
          <w:rFonts w:cs="Arial"/>
          <w:b/>
          <w:bCs/>
          <w:sz w:val="24"/>
          <w:szCs w:val="24"/>
          <w:lang w:val="en-CA"/>
        </w:rPr>
      </w:pPr>
      <w:r w:rsidRPr="00C30B71">
        <w:rPr>
          <w:rFonts w:cs="Arial"/>
          <w:b/>
          <w:bCs/>
          <w:sz w:val="24"/>
          <w:szCs w:val="24"/>
          <w:lang w:val="en-CA"/>
        </w:rPr>
        <w:t>MODEL OF MARITIME DECLARATION OF HEALTH</w:t>
      </w:r>
    </w:p>
    <w:p w14:paraId="0B0679D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To be completed and submitted to the competent authorities by the masters of ships arriving from foreign ports.</w:t>
      </w:r>
    </w:p>
    <w:p w14:paraId="127C5BF6" w14:textId="7796D44E"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Submitted at the port of………………………………………….. Date…………</w:t>
      </w:r>
      <w:r>
        <w:rPr>
          <w:rFonts w:cs="Arial"/>
          <w:sz w:val="24"/>
          <w:szCs w:val="24"/>
          <w:lang w:val="en-CA"/>
        </w:rPr>
        <w:t>……….</w:t>
      </w:r>
    </w:p>
    <w:p w14:paraId="47E0AAB5" w14:textId="6961AAB0"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lastRenderedPageBreak/>
        <w:t>Name of ship or inland navigation vessel……........…….Registration/IMO No...................arriving from ……..…Sailing to……</w:t>
      </w:r>
      <w:r>
        <w:rPr>
          <w:rFonts w:cs="Arial"/>
          <w:sz w:val="24"/>
          <w:szCs w:val="24"/>
          <w:lang w:val="en-CA"/>
        </w:rPr>
        <w:t>…………………………………….</w:t>
      </w:r>
    </w:p>
    <w:p w14:paraId="1101C064" w14:textId="54786AFA"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(Nationality)(Flag of vessel)……………………………………. Master’s name...................................................</w:t>
      </w:r>
      <w:r>
        <w:rPr>
          <w:rFonts w:cs="Arial"/>
          <w:sz w:val="24"/>
          <w:szCs w:val="24"/>
          <w:lang w:val="en-CA"/>
        </w:rPr>
        <w:t>.........................................................................</w:t>
      </w:r>
    </w:p>
    <w:p w14:paraId="0B3E7F9E" w14:textId="578CED4C"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Gross tonnage (ship)……………</w:t>
      </w:r>
      <w:r>
        <w:rPr>
          <w:rFonts w:cs="Arial"/>
          <w:sz w:val="24"/>
          <w:szCs w:val="24"/>
          <w:lang w:val="en-CA"/>
        </w:rPr>
        <w:t>………………………………………………………….</w:t>
      </w:r>
    </w:p>
    <w:p w14:paraId="77B28838" w14:textId="47729836"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Tonnage (inland navigation vessel)…………………</w:t>
      </w:r>
      <w:r>
        <w:rPr>
          <w:rFonts w:cs="Arial"/>
          <w:sz w:val="24"/>
          <w:szCs w:val="24"/>
          <w:lang w:val="en-CA"/>
        </w:rPr>
        <w:t>…………………………………….</w:t>
      </w:r>
    </w:p>
    <w:p w14:paraId="1720B28C"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Valid Sanitation Control Exemption/Control Certificate carried on board? yes............ no…......... Issued at….... date……………..</w:t>
      </w:r>
    </w:p>
    <w:p w14:paraId="5C6E7568"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Re-inspection required? yes……. no…….</w:t>
      </w:r>
    </w:p>
    <w:p w14:paraId="149AFABD"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Has ship/vessel visited an affected area identified by the World Health Organization? yes..... no…..</w:t>
      </w:r>
    </w:p>
    <w:p w14:paraId="1891E3FA"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Port and date of visit …………………….…….........................</w:t>
      </w:r>
    </w:p>
    <w:p w14:paraId="2FE3B3F4"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List ports of call from commencement of voyage with dates of departure, or within past thirty days, whichever is shorter:</w:t>
      </w:r>
    </w:p>
    <w:p w14:paraId="4D7B7214"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w:t>
      </w:r>
    </w:p>
    <w:p w14:paraId="13D44C5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Upon request of the competent authority at the port of arrival, list crew members, passengers or other persons who have joined</w:t>
      </w:r>
    </w:p>
    <w:p w14:paraId="5280C49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ship/vessel since international voyage began or within past thirty days, whichever is shorter, including all ports/countries visited</w:t>
      </w:r>
    </w:p>
    <w:p w14:paraId="31020CA0"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in this period (add additional names to the attached schedule):</w:t>
      </w:r>
    </w:p>
    <w:p w14:paraId="36AB2C12"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(1) Name …………………………………joined from: (1)…………..……....…..(2)…....…..……………....(3)…………………..</w:t>
      </w:r>
    </w:p>
    <w:p w14:paraId="5FC66F20"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(2) Name …………………………………joined from: (1)…………………........(2)……………….........….(3).............................</w:t>
      </w:r>
    </w:p>
    <w:p w14:paraId="5AA20E7E"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(3) Name………………………………….joined from: (1)……………….....…...(2)……..….....…...………(3)…………………..</w:t>
      </w:r>
    </w:p>
    <w:p w14:paraId="1612D8E2"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Number of crew members on board…………</w:t>
      </w:r>
    </w:p>
    <w:p w14:paraId="6C171929"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Number of passengers on board…………….</w:t>
      </w:r>
    </w:p>
    <w:p w14:paraId="4D2D298A" w14:textId="77777777" w:rsidR="004E74D1" w:rsidRPr="00C30B71" w:rsidRDefault="004E74D1" w:rsidP="004E74D1">
      <w:pPr>
        <w:autoSpaceDE w:val="0"/>
        <w:autoSpaceDN w:val="0"/>
        <w:adjustRightInd w:val="0"/>
        <w:spacing w:line="240" w:lineRule="auto"/>
        <w:rPr>
          <w:rFonts w:cs="Arial"/>
          <w:b/>
          <w:bCs/>
          <w:sz w:val="24"/>
          <w:szCs w:val="24"/>
          <w:lang w:val="en-CA"/>
        </w:rPr>
      </w:pPr>
      <w:r w:rsidRPr="00C30B71">
        <w:rPr>
          <w:rFonts w:cs="Arial"/>
          <w:b/>
          <w:bCs/>
          <w:sz w:val="24"/>
          <w:szCs w:val="24"/>
          <w:lang w:val="en-CA"/>
        </w:rPr>
        <w:t>Health questions</w:t>
      </w:r>
    </w:p>
    <w:p w14:paraId="589F5F7C"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(1) Has any person died on board during the voyage otherwise than as a result of accident? yes.... no…..</w:t>
      </w:r>
    </w:p>
    <w:p w14:paraId="751EF568"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If yes, state particulars in attached schedule. Total no. of deaths ..........</w:t>
      </w:r>
    </w:p>
    <w:p w14:paraId="3FB97D0F"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(2) Is there on board or has there been during the international voyage any case of disease which you suspect to be of an</w:t>
      </w:r>
    </w:p>
    <w:p w14:paraId="49FF800A"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infectious nature? yes........ no…..... If yes, state particulars in attached schedule.</w:t>
      </w:r>
    </w:p>
    <w:p w14:paraId="69DFE66F"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(3) Has the total number of ill passengers during the voyage been greater than normal/expected? yes.... no…..</w:t>
      </w:r>
    </w:p>
    <w:p w14:paraId="4D981241"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How many ill persons? ..........</w:t>
      </w:r>
    </w:p>
    <w:p w14:paraId="5E0130F6"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lastRenderedPageBreak/>
        <w:t>(4) Is there any ill person on board now? yes........ no…..... If yes, state particulars in attached schedule.</w:t>
      </w:r>
    </w:p>
    <w:p w14:paraId="6EC0360A"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(5) Was a medical practitioner consulted? yes....... no…... If yes, state particulars of medical treatment or advice provided</w:t>
      </w:r>
    </w:p>
    <w:p w14:paraId="5EE61451"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in attached schedule.</w:t>
      </w:r>
    </w:p>
    <w:p w14:paraId="3BA65CD7"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(6) Are you aware of any condition on board which may lead to infection or spread of disease? yes........ no….....</w:t>
      </w:r>
    </w:p>
    <w:p w14:paraId="78446FC8"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If yes, state particulars in attached schedule.</w:t>
      </w:r>
    </w:p>
    <w:p w14:paraId="74813707"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(7) Has any sanitary measure (e.g. quarantine, isolation, disinfection or decontamination) been applied on board? yes .......</w:t>
      </w:r>
    </w:p>
    <w:p w14:paraId="1C28ECA0"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no…... If yes, specify type, place and Date......................................................................</w:t>
      </w:r>
    </w:p>
    <w:p w14:paraId="690A6AF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(8) Have any stowaways been found on board? yes ....... no…... If yes, where did they join the ship (if known)?</w:t>
      </w:r>
    </w:p>
    <w:p w14:paraId="4FB5C84A"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w:t>
      </w:r>
    </w:p>
    <w:p w14:paraId="0BD19AD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(9) Is there a sick animal or pet on board? yes ......... no........</w:t>
      </w:r>
    </w:p>
    <w:p w14:paraId="032D3F43"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Note: In the absence of a surgeon, the master should regard the following symptoms as grounds for suspecting the existence of a</w:t>
      </w:r>
    </w:p>
    <w:p w14:paraId="79E0A010"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disease of</w:t>
      </w:r>
    </w:p>
    <w:p w14:paraId="396984E5"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an infectious nature:</w:t>
      </w:r>
    </w:p>
    <w:p w14:paraId="201C1225"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(a) fever, persisting for several days or accompanied by (</w:t>
      </w:r>
      <w:proofErr w:type="spellStart"/>
      <w:r w:rsidRPr="00C30B71">
        <w:rPr>
          <w:rFonts w:cs="Arial"/>
          <w:sz w:val="24"/>
          <w:szCs w:val="24"/>
          <w:lang w:val="en-CA"/>
        </w:rPr>
        <w:t>i</w:t>
      </w:r>
      <w:proofErr w:type="spellEnd"/>
      <w:r w:rsidRPr="00C30B71">
        <w:rPr>
          <w:rFonts w:cs="Arial"/>
          <w:sz w:val="24"/>
          <w:szCs w:val="24"/>
          <w:lang w:val="en-CA"/>
        </w:rPr>
        <w:t>) prostration; (ii) decreased consciousness; (iii)</w:t>
      </w:r>
    </w:p>
    <w:p w14:paraId="6FF0DDD2"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glandular swelling; (iv) jaundice; (v) cough or shortness of breath; (vi) unusual bleeding; or (vii) paralysis.</w:t>
      </w:r>
    </w:p>
    <w:p w14:paraId="067AACF7"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(b) with or without fever: (</w:t>
      </w:r>
      <w:proofErr w:type="spellStart"/>
      <w:r w:rsidRPr="00C30B71">
        <w:rPr>
          <w:rFonts w:cs="Arial"/>
          <w:sz w:val="24"/>
          <w:szCs w:val="24"/>
          <w:lang w:val="en-CA"/>
        </w:rPr>
        <w:t>i</w:t>
      </w:r>
      <w:proofErr w:type="spellEnd"/>
      <w:r w:rsidRPr="00C30B71">
        <w:rPr>
          <w:rFonts w:cs="Arial"/>
          <w:sz w:val="24"/>
          <w:szCs w:val="24"/>
          <w:lang w:val="en-CA"/>
        </w:rPr>
        <w:t>) any acute skin rash or eruption; (ii) severe vomiting (other than sea sickness);</w:t>
      </w:r>
    </w:p>
    <w:p w14:paraId="2B4A33F5"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(iii) severe diarrhoea; or (iv) recurrent convulsions.</w:t>
      </w:r>
    </w:p>
    <w:p w14:paraId="58B808A2"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I hereby declare that the particulars and answers to the questions given in this Declaration of Health (including the schedule) are</w:t>
      </w:r>
    </w:p>
    <w:p w14:paraId="27300565"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true and correct to the best of my knowledge and belief.</w:t>
      </w:r>
    </w:p>
    <w:p w14:paraId="784BC5A9" w14:textId="77777777" w:rsidR="004E74D1" w:rsidRPr="00C30B71" w:rsidRDefault="004E74D1" w:rsidP="004E74D1">
      <w:pPr>
        <w:autoSpaceDE w:val="0"/>
        <w:autoSpaceDN w:val="0"/>
        <w:adjustRightInd w:val="0"/>
        <w:spacing w:line="240" w:lineRule="auto"/>
        <w:rPr>
          <w:rFonts w:cs="Arial"/>
          <w:sz w:val="24"/>
          <w:szCs w:val="24"/>
          <w:lang w:val="en-CA"/>
        </w:rPr>
      </w:pPr>
    </w:p>
    <w:p w14:paraId="0DEAD9A9" w14:textId="77777777" w:rsidR="004E74D1" w:rsidRPr="00C30B71" w:rsidRDefault="004E74D1" w:rsidP="004E74D1">
      <w:pPr>
        <w:autoSpaceDE w:val="0"/>
        <w:autoSpaceDN w:val="0"/>
        <w:adjustRightInd w:val="0"/>
        <w:spacing w:line="240" w:lineRule="auto"/>
        <w:rPr>
          <w:rFonts w:cs="Arial"/>
          <w:sz w:val="24"/>
          <w:szCs w:val="24"/>
          <w:lang w:val="en-CA"/>
        </w:rPr>
      </w:pPr>
    </w:p>
    <w:p w14:paraId="05ACE637"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Signed ……………………………………….</w:t>
      </w:r>
    </w:p>
    <w:p w14:paraId="550879D6"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Master</w:t>
      </w:r>
    </w:p>
    <w:p w14:paraId="4136E6E0" w14:textId="77777777" w:rsidR="004E74D1" w:rsidRPr="00C30B71" w:rsidRDefault="004E74D1" w:rsidP="004E74D1">
      <w:pPr>
        <w:autoSpaceDE w:val="0"/>
        <w:autoSpaceDN w:val="0"/>
        <w:adjustRightInd w:val="0"/>
        <w:spacing w:line="240" w:lineRule="auto"/>
        <w:rPr>
          <w:rFonts w:cs="Arial"/>
          <w:sz w:val="24"/>
          <w:szCs w:val="24"/>
          <w:lang w:val="en-CA"/>
        </w:rPr>
      </w:pPr>
    </w:p>
    <w:p w14:paraId="7243FAEF"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Countersigned ……………………………………….</w:t>
      </w:r>
    </w:p>
    <w:p w14:paraId="34FEA1AE" w14:textId="77777777" w:rsidR="004E74D1" w:rsidRPr="00C30B71" w:rsidRDefault="004E74D1" w:rsidP="004E74D1">
      <w:pPr>
        <w:autoSpaceDE w:val="0"/>
        <w:autoSpaceDN w:val="0"/>
        <w:adjustRightInd w:val="0"/>
        <w:spacing w:line="240" w:lineRule="auto"/>
        <w:rPr>
          <w:rFonts w:cs="Arial"/>
          <w:sz w:val="24"/>
          <w:szCs w:val="24"/>
          <w:lang w:val="en-CA"/>
        </w:rPr>
      </w:pPr>
      <w:r w:rsidRPr="00C30B71">
        <w:rPr>
          <w:rFonts w:cs="Arial"/>
          <w:sz w:val="24"/>
          <w:szCs w:val="24"/>
          <w:lang w:val="en-CA"/>
        </w:rPr>
        <w:t>Ship’s Surgeon (if carried)</w:t>
      </w:r>
    </w:p>
    <w:p w14:paraId="278D579F" w14:textId="77777777" w:rsidR="004E74D1" w:rsidRPr="00663F48" w:rsidRDefault="004E74D1" w:rsidP="004E74D1">
      <w:pPr>
        <w:rPr>
          <w:rFonts w:cs="Arial"/>
          <w:sz w:val="24"/>
          <w:szCs w:val="24"/>
          <w:lang w:val="en-CA"/>
        </w:rPr>
      </w:pPr>
    </w:p>
    <w:p w14:paraId="74672635" w14:textId="77777777" w:rsidR="004E74D1" w:rsidRPr="00957DC7" w:rsidRDefault="004E74D1" w:rsidP="004E74D1">
      <w:pPr>
        <w:rPr>
          <w:rFonts w:cs="Arial"/>
          <w:sz w:val="24"/>
          <w:szCs w:val="24"/>
          <w:lang w:val="en-CA"/>
        </w:rPr>
      </w:pPr>
      <w:r w:rsidRPr="00957DC7">
        <w:rPr>
          <w:rFonts w:cs="Arial"/>
          <w:sz w:val="24"/>
          <w:szCs w:val="24"/>
          <w:lang w:val="en-CA"/>
        </w:rPr>
        <w:t>Date………………………………………</w:t>
      </w:r>
    </w:p>
    <w:p w14:paraId="7C39C788" w14:textId="77777777" w:rsidR="004E74D1" w:rsidRDefault="004E74D1" w:rsidP="0067385E">
      <w:pPr>
        <w:rPr>
          <w:lang w:val="en-CA"/>
        </w:rPr>
      </w:pPr>
    </w:p>
    <w:p w14:paraId="4AA189B1" w14:textId="77777777" w:rsidR="004E74D1" w:rsidRDefault="004E74D1" w:rsidP="0067385E">
      <w:pPr>
        <w:rPr>
          <w:lang w:val="en-CA"/>
        </w:rPr>
      </w:pPr>
    </w:p>
    <w:p w14:paraId="78C7B45C" w14:textId="77777777" w:rsidR="004E74D1" w:rsidRPr="00EF0974" w:rsidRDefault="004E74D1" w:rsidP="004E74D1">
      <w:pPr>
        <w:rPr>
          <w:sz w:val="28"/>
          <w:szCs w:val="28"/>
          <w:lang w:val="en-CA"/>
        </w:rPr>
      </w:pPr>
      <w:r w:rsidRPr="00EF0974">
        <w:rPr>
          <w:sz w:val="28"/>
          <w:szCs w:val="28"/>
          <w:lang w:val="en-CA"/>
        </w:rPr>
        <w:t>With regard to COVID-19 (Corona), the Harbor Master / Harbor coordinator and the GGD Hoorn have a coordinating role and daily coordination takes place.</w:t>
      </w:r>
    </w:p>
    <w:p w14:paraId="7AD9CDBC" w14:textId="77777777" w:rsidR="004E74D1" w:rsidRPr="00EF0974" w:rsidRDefault="004E74D1" w:rsidP="004E74D1">
      <w:pPr>
        <w:rPr>
          <w:sz w:val="28"/>
          <w:szCs w:val="28"/>
          <w:lang w:val="en-CA"/>
        </w:rPr>
      </w:pPr>
    </w:p>
    <w:p w14:paraId="4CC3DF6A" w14:textId="10B6A9EC" w:rsidR="004E74D1" w:rsidRPr="00EF0974" w:rsidRDefault="004E74D1" w:rsidP="004E74D1">
      <w:pPr>
        <w:rPr>
          <w:sz w:val="28"/>
          <w:szCs w:val="28"/>
          <w:lang w:val="en-CA"/>
        </w:rPr>
      </w:pPr>
      <w:r w:rsidRPr="00EF0974">
        <w:rPr>
          <w:sz w:val="28"/>
          <w:szCs w:val="28"/>
          <w:lang w:val="en-CA"/>
        </w:rPr>
        <w:t>Harbor personnel do not board visiting ships without the prior permission of the harbor master / harbor coordinator.</w:t>
      </w:r>
    </w:p>
    <w:sectPr w:rsidR="004E74D1" w:rsidRPr="00EF0974" w:rsidSect="00EE1CBA">
      <w:headerReference w:type="default" r:id="rId16"/>
      <w:footerReference w:type="even" r:id="rId17"/>
      <w:footerReference w:type="default" r:id="rId18"/>
      <w:footerReference w:type="first" r:id="rId1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695D" w14:textId="77777777" w:rsidR="00CE3379" w:rsidRDefault="00CE3379" w:rsidP="00C13F97">
      <w:pPr>
        <w:spacing w:line="240" w:lineRule="auto"/>
      </w:pPr>
      <w:r>
        <w:separator/>
      </w:r>
    </w:p>
  </w:endnote>
  <w:endnote w:type="continuationSeparator" w:id="0">
    <w:p w14:paraId="6B1A5BD4" w14:textId="77777777" w:rsidR="00CE3379" w:rsidRDefault="00CE3379"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50B"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86DC" w14:textId="77777777" w:rsidR="00663F48" w:rsidRPr="00C172E6" w:rsidRDefault="00663F48" w:rsidP="00BC1350">
    <w:pPr>
      <w:pStyle w:val="Voettekst"/>
      <w:rPr>
        <w:sz w:val="18"/>
        <w:szCs w:val="18"/>
        <w:lang w:val="en-CA"/>
      </w:rPr>
    </w:pPr>
    <w:r w:rsidRPr="00C172E6">
      <w:rPr>
        <w:sz w:val="18"/>
        <w:szCs w:val="18"/>
        <w:lang w:val="en-CA"/>
      </w:rPr>
      <w:t xml:space="preserve">Bron: </w:t>
    </w:r>
  </w:p>
  <w:p w14:paraId="12257669" w14:textId="5EE2E57E" w:rsidR="00663F48" w:rsidRPr="00663F48" w:rsidRDefault="00663F48" w:rsidP="00BC1350">
    <w:pPr>
      <w:pStyle w:val="Voettekst"/>
      <w:rPr>
        <w:sz w:val="18"/>
        <w:szCs w:val="18"/>
        <w:lang w:val="en-CA"/>
      </w:rPr>
    </w:pPr>
    <w:r w:rsidRPr="00663F48">
      <w:rPr>
        <w:sz w:val="18"/>
        <w:szCs w:val="18"/>
        <w:lang w:val="en-CA"/>
      </w:rPr>
      <w:t>Co</w:t>
    </w:r>
    <w:r>
      <w:rPr>
        <w:sz w:val="18"/>
        <w:szCs w:val="18"/>
        <w:lang w:val="en-CA"/>
      </w:rPr>
      <w:t>rnwall Gov. UK</w:t>
    </w:r>
  </w:p>
  <w:p w14:paraId="58E3D8B7" w14:textId="25CF658A" w:rsidR="00663F48" w:rsidRPr="00663F48" w:rsidRDefault="00663F48" w:rsidP="00BC1350">
    <w:pPr>
      <w:pStyle w:val="Voettekst"/>
      <w:rPr>
        <w:sz w:val="18"/>
        <w:szCs w:val="18"/>
        <w:lang w:val="en-CA"/>
      </w:rPr>
    </w:pPr>
    <w:r w:rsidRPr="00663F48">
      <w:rPr>
        <w:sz w:val="18"/>
        <w:szCs w:val="18"/>
        <w:lang w:val="en-CA"/>
      </w:rPr>
      <w:t>Port of Amsterdam</w:t>
    </w:r>
  </w:p>
  <w:p w14:paraId="67176C6E" w14:textId="1883C4E6" w:rsidR="00D56160" w:rsidRPr="00663F48" w:rsidRDefault="00663F48" w:rsidP="00BC1350">
    <w:pPr>
      <w:pStyle w:val="Voettekst"/>
      <w:rPr>
        <w:lang w:val="en-CA"/>
      </w:rPr>
    </w:pPr>
    <w:r w:rsidRPr="00663F48">
      <w:rPr>
        <w:sz w:val="18"/>
        <w:szCs w:val="18"/>
        <w:lang w:val="en-CA"/>
      </w:rPr>
      <w:t>Port of Rotterdam</w:t>
    </w:r>
    <w:r w:rsidRPr="00663F48">
      <w:rPr>
        <w:lang w:val="en-CA"/>
      </w:rPr>
      <w:tab/>
    </w:r>
    <w:r w:rsidR="00BC1350" w:rsidRPr="00663F48">
      <w:rPr>
        <w:lang w:val="en-CA"/>
      </w:rPr>
      <w:tab/>
    </w:r>
    <w:r w:rsidR="00BC1350" w:rsidRPr="00663F48">
      <w:rPr>
        <w:lang w:val="en-C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2ABB"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77C7" w14:textId="77777777" w:rsidR="00CE3379" w:rsidRDefault="00CE3379" w:rsidP="00C13F97">
      <w:pPr>
        <w:spacing w:line="240" w:lineRule="auto"/>
      </w:pPr>
      <w:r>
        <w:separator/>
      </w:r>
    </w:p>
  </w:footnote>
  <w:footnote w:type="continuationSeparator" w:id="0">
    <w:p w14:paraId="7C891B99" w14:textId="77777777" w:rsidR="00CE3379" w:rsidRDefault="00CE3379" w:rsidP="00C13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EB06" w14:textId="45989093" w:rsidR="00663F48" w:rsidRPr="00663F48" w:rsidRDefault="00663F48" w:rsidP="00663F48">
    <w:pPr>
      <w:spacing w:before="100" w:beforeAutospacing="1" w:after="100" w:afterAutospacing="1" w:line="690" w:lineRule="atLeast"/>
      <w:ind w:left="708" w:hanging="1559"/>
      <w:outlineLvl w:val="0"/>
      <w:rPr>
        <w:rFonts w:ascii="&amp;quot" w:eastAsia="Times New Roman" w:hAnsi="&amp;quot" w:cs="Times New Roman"/>
        <w:b/>
        <w:bCs/>
        <w:kern w:val="36"/>
        <w:sz w:val="44"/>
        <w:szCs w:val="44"/>
        <w:lang w:val="en-CA" w:eastAsia="nl-NL"/>
      </w:rPr>
    </w:pPr>
    <w:r w:rsidRPr="00C30B71">
      <w:rPr>
        <w:rFonts w:cs="Arial"/>
        <w:noProof/>
        <w:sz w:val="16"/>
        <w:szCs w:val="16"/>
        <w:lang w:val="en-CA" w:eastAsia="en-CA"/>
      </w:rPr>
      <w:drawing>
        <wp:inline distT="0" distB="0" distL="0" distR="0" wp14:anchorId="08EF2A0D" wp14:editId="5A2CF59C">
          <wp:extent cx="1295400" cy="6019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01980"/>
                  </a:xfrm>
                  <a:prstGeom prst="rect">
                    <a:avLst/>
                  </a:prstGeom>
                  <a:noFill/>
                  <a:ln>
                    <a:noFill/>
                  </a:ln>
                </pic:spPr>
              </pic:pic>
            </a:graphicData>
          </a:graphic>
        </wp:inline>
      </w:drawing>
    </w:r>
    <w:r w:rsidRPr="00663F48">
      <w:rPr>
        <w:rFonts w:ascii="&amp;quot" w:eastAsia="Times New Roman" w:hAnsi="&amp;quot" w:cs="Times New Roman"/>
        <w:b/>
        <w:bCs/>
        <w:kern w:val="36"/>
        <w:sz w:val="44"/>
        <w:szCs w:val="44"/>
        <w:lang w:val="en-CA" w:eastAsia="nl-NL"/>
      </w:rPr>
      <w:t>Protocol Coronavirus COVID-19</w:t>
    </w:r>
    <w:r w:rsidRPr="00663F48">
      <w:rPr>
        <w:rFonts w:ascii="&amp;quot" w:eastAsia="Times New Roman" w:hAnsi="&amp;quot" w:cs="Times New Roman"/>
        <w:b/>
        <w:bCs/>
        <w:kern w:val="36"/>
        <w:sz w:val="44"/>
        <w:szCs w:val="44"/>
        <w:lang w:val="en-CA" w:eastAsia="nl-NL"/>
      </w:rPr>
      <w:tab/>
    </w:r>
  </w:p>
  <w:p w14:paraId="6A0A5501" w14:textId="19358F7D" w:rsidR="00663F48" w:rsidRPr="00663F48" w:rsidRDefault="00663F48" w:rsidP="00663F48">
    <w:pPr>
      <w:spacing w:before="100" w:beforeAutospacing="1" w:after="100" w:afterAutospacing="1" w:line="690" w:lineRule="atLeast"/>
      <w:jc w:val="center"/>
      <w:outlineLvl w:val="0"/>
      <w:rPr>
        <w:rFonts w:eastAsia="Times New Roman" w:cs="Arial"/>
        <w:b/>
        <w:bCs/>
        <w:kern w:val="36"/>
        <w:sz w:val="56"/>
        <w:szCs w:val="56"/>
        <w:lang w:val="en-CA" w:eastAsia="nl-NL"/>
      </w:rPr>
    </w:pPr>
    <w:r w:rsidRPr="00663F48">
      <w:rPr>
        <w:rFonts w:eastAsia="Times New Roman" w:cs="Arial"/>
        <w:b/>
        <w:bCs/>
        <w:kern w:val="36"/>
        <w:sz w:val="56"/>
        <w:szCs w:val="56"/>
        <w:lang w:val="en-CA" w:eastAsia="nl-NL"/>
      </w:rPr>
      <w:t>Havens Hoorn</w:t>
    </w:r>
  </w:p>
  <w:p w14:paraId="70DA8F6C" w14:textId="09BD7B51" w:rsidR="00663F48" w:rsidRPr="00663F48" w:rsidRDefault="00663F48" w:rsidP="00663F48">
    <w:pPr>
      <w:spacing w:before="100" w:beforeAutospacing="1" w:after="100" w:afterAutospacing="1" w:line="690" w:lineRule="atLeast"/>
      <w:outlineLvl w:val="0"/>
      <w:rPr>
        <w:rFonts w:ascii="&amp;quot" w:eastAsia="Times New Roman" w:hAnsi="&amp;quot" w:cs="Times New Roman"/>
        <w:b/>
        <w:bCs/>
        <w:kern w:val="36"/>
        <w:sz w:val="63"/>
        <w:szCs w:val="63"/>
        <w:lang w:val="en-CA" w:eastAsia="nl-NL"/>
      </w:rPr>
    </w:pPr>
    <w:r w:rsidRPr="00663F48">
      <w:rPr>
        <w:rFonts w:ascii="&amp;quot" w:eastAsia="Times New Roman" w:hAnsi="&amp;quot" w:cs="Times New Roman"/>
        <w:b/>
        <w:bCs/>
        <w:kern w:val="36"/>
        <w:sz w:val="44"/>
        <w:szCs w:val="44"/>
        <w:lang w:val="en-CA" w:eastAsia="nl-NL"/>
      </w:rPr>
      <w:tab/>
    </w:r>
    <w:r w:rsidRPr="00663F48">
      <w:rPr>
        <w:rFonts w:ascii="&amp;quot" w:eastAsia="Times New Roman" w:hAnsi="&amp;quot" w:cs="Times New Roman"/>
        <w:b/>
        <w:bCs/>
        <w:kern w:val="36"/>
        <w:sz w:val="44"/>
        <w:szCs w:val="44"/>
        <w:lang w:val="en-CA" w:eastAsia="nl-NL"/>
      </w:rPr>
      <w:tab/>
    </w:r>
  </w:p>
  <w:p w14:paraId="0D16CC74" w14:textId="77777777" w:rsidR="00663F48" w:rsidRPr="00663F48" w:rsidRDefault="00663F48">
    <w:pPr>
      <w:pStyle w:val="Kopteks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A70"/>
    <w:multiLevelType w:val="multilevel"/>
    <w:tmpl w:val="6A4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86CAA"/>
    <w:multiLevelType w:val="multilevel"/>
    <w:tmpl w:val="16F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F4A8C"/>
    <w:multiLevelType w:val="multilevel"/>
    <w:tmpl w:val="43C4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35AC5"/>
    <w:multiLevelType w:val="multilevel"/>
    <w:tmpl w:val="F57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F22F2"/>
    <w:multiLevelType w:val="multilevel"/>
    <w:tmpl w:val="BE5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D5479"/>
    <w:multiLevelType w:val="multilevel"/>
    <w:tmpl w:val="F1BA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31"/>
    <w:rsid w:val="00000D84"/>
    <w:rsid w:val="00003F46"/>
    <w:rsid w:val="000063EF"/>
    <w:rsid w:val="00010AC3"/>
    <w:rsid w:val="0003530E"/>
    <w:rsid w:val="000738F9"/>
    <w:rsid w:val="00092E46"/>
    <w:rsid w:val="000975EA"/>
    <w:rsid w:val="000B0456"/>
    <w:rsid w:val="000C524A"/>
    <w:rsid w:val="000D10E8"/>
    <w:rsid w:val="000D34A6"/>
    <w:rsid w:val="000E0EEA"/>
    <w:rsid w:val="00117A2C"/>
    <w:rsid w:val="00127EC7"/>
    <w:rsid w:val="00151DA4"/>
    <w:rsid w:val="00156A40"/>
    <w:rsid w:val="0018064F"/>
    <w:rsid w:val="00190E0C"/>
    <w:rsid w:val="001A3314"/>
    <w:rsid w:val="001E2E6B"/>
    <w:rsid w:val="00221D65"/>
    <w:rsid w:val="00263816"/>
    <w:rsid w:val="00296EAE"/>
    <w:rsid w:val="00297822"/>
    <w:rsid w:val="002E3E19"/>
    <w:rsid w:val="002E55A4"/>
    <w:rsid w:val="002F3959"/>
    <w:rsid w:val="003073EA"/>
    <w:rsid w:val="00337E0D"/>
    <w:rsid w:val="003718AA"/>
    <w:rsid w:val="003C243D"/>
    <w:rsid w:val="003E3BC5"/>
    <w:rsid w:val="003F487C"/>
    <w:rsid w:val="004023A0"/>
    <w:rsid w:val="00412751"/>
    <w:rsid w:val="00447D85"/>
    <w:rsid w:val="00464A5B"/>
    <w:rsid w:val="00476198"/>
    <w:rsid w:val="004825C3"/>
    <w:rsid w:val="00490551"/>
    <w:rsid w:val="004A2C9F"/>
    <w:rsid w:val="004B4E8E"/>
    <w:rsid w:val="004E74D1"/>
    <w:rsid w:val="005477D7"/>
    <w:rsid w:val="00573585"/>
    <w:rsid w:val="00576B56"/>
    <w:rsid w:val="005A0C98"/>
    <w:rsid w:val="005E09B4"/>
    <w:rsid w:val="00607658"/>
    <w:rsid w:val="0064632F"/>
    <w:rsid w:val="0065665B"/>
    <w:rsid w:val="00660124"/>
    <w:rsid w:val="00663F48"/>
    <w:rsid w:val="00670A31"/>
    <w:rsid w:val="0067385E"/>
    <w:rsid w:val="006941FC"/>
    <w:rsid w:val="006A096E"/>
    <w:rsid w:val="006A68F0"/>
    <w:rsid w:val="006B6C9A"/>
    <w:rsid w:val="006B7258"/>
    <w:rsid w:val="006B74E7"/>
    <w:rsid w:val="006D569D"/>
    <w:rsid w:val="006E510B"/>
    <w:rsid w:val="006E6956"/>
    <w:rsid w:val="006F7126"/>
    <w:rsid w:val="006F77E3"/>
    <w:rsid w:val="00707450"/>
    <w:rsid w:val="007260FE"/>
    <w:rsid w:val="00734DEF"/>
    <w:rsid w:val="0075363A"/>
    <w:rsid w:val="00754F36"/>
    <w:rsid w:val="007702A5"/>
    <w:rsid w:val="00776D81"/>
    <w:rsid w:val="007B0EED"/>
    <w:rsid w:val="007C28D9"/>
    <w:rsid w:val="008111DF"/>
    <w:rsid w:val="00817596"/>
    <w:rsid w:val="00837606"/>
    <w:rsid w:val="008459EB"/>
    <w:rsid w:val="0086078F"/>
    <w:rsid w:val="00896499"/>
    <w:rsid w:val="008A22AA"/>
    <w:rsid w:val="008B05BE"/>
    <w:rsid w:val="008B5F6E"/>
    <w:rsid w:val="008D5F37"/>
    <w:rsid w:val="008D7836"/>
    <w:rsid w:val="008E7670"/>
    <w:rsid w:val="008F20A2"/>
    <w:rsid w:val="009151B1"/>
    <w:rsid w:val="00923C23"/>
    <w:rsid w:val="0093722B"/>
    <w:rsid w:val="00937387"/>
    <w:rsid w:val="009503B3"/>
    <w:rsid w:val="00956F57"/>
    <w:rsid w:val="00957DC7"/>
    <w:rsid w:val="0096015F"/>
    <w:rsid w:val="00962A64"/>
    <w:rsid w:val="009A1B7B"/>
    <w:rsid w:val="00A06842"/>
    <w:rsid w:val="00A245E0"/>
    <w:rsid w:val="00A31E27"/>
    <w:rsid w:val="00A33895"/>
    <w:rsid w:val="00A3506D"/>
    <w:rsid w:val="00A82CF1"/>
    <w:rsid w:val="00AA328D"/>
    <w:rsid w:val="00AA72F2"/>
    <w:rsid w:val="00AB224F"/>
    <w:rsid w:val="00AF73BB"/>
    <w:rsid w:val="00B242CD"/>
    <w:rsid w:val="00B34DF6"/>
    <w:rsid w:val="00B67A6F"/>
    <w:rsid w:val="00B73FA2"/>
    <w:rsid w:val="00B905F1"/>
    <w:rsid w:val="00BC1350"/>
    <w:rsid w:val="00BD3C06"/>
    <w:rsid w:val="00BD6A61"/>
    <w:rsid w:val="00BD74A1"/>
    <w:rsid w:val="00C03802"/>
    <w:rsid w:val="00C12028"/>
    <w:rsid w:val="00C13F97"/>
    <w:rsid w:val="00C1486B"/>
    <w:rsid w:val="00C172E6"/>
    <w:rsid w:val="00C275FF"/>
    <w:rsid w:val="00C30B71"/>
    <w:rsid w:val="00C41691"/>
    <w:rsid w:val="00C879C9"/>
    <w:rsid w:val="00CA0AD8"/>
    <w:rsid w:val="00CB1499"/>
    <w:rsid w:val="00CE3379"/>
    <w:rsid w:val="00CE6D75"/>
    <w:rsid w:val="00D032E7"/>
    <w:rsid w:val="00D10DED"/>
    <w:rsid w:val="00D1619B"/>
    <w:rsid w:val="00D21721"/>
    <w:rsid w:val="00D46794"/>
    <w:rsid w:val="00D56160"/>
    <w:rsid w:val="00D64352"/>
    <w:rsid w:val="00D727D8"/>
    <w:rsid w:val="00DA53B4"/>
    <w:rsid w:val="00DB2A26"/>
    <w:rsid w:val="00DB2C59"/>
    <w:rsid w:val="00DB4651"/>
    <w:rsid w:val="00DC5418"/>
    <w:rsid w:val="00DD6556"/>
    <w:rsid w:val="00E155E4"/>
    <w:rsid w:val="00E16BF5"/>
    <w:rsid w:val="00E21EE6"/>
    <w:rsid w:val="00E41F6B"/>
    <w:rsid w:val="00E52C8E"/>
    <w:rsid w:val="00E54AC6"/>
    <w:rsid w:val="00E60DCD"/>
    <w:rsid w:val="00EE1CBA"/>
    <w:rsid w:val="00EF0974"/>
    <w:rsid w:val="00F00A65"/>
    <w:rsid w:val="00F25385"/>
    <w:rsid w:val="00F40DEB"/>
    <w:rsid w:val="00F4752A"/>
    <w:rsid w:val="00F47C65"/>
    <w:rsid w:val="00F611AD"/>
    <w:rsid w:val="00F83067"/>
    <w:rsid w:val="00F93A18"/>
    <w:rsid w:val="00F96D12"/>
    <w:rsid w:val="00FA0037"/>
    <w:rsid w:val="00FA5864"/>
    <w:rsid w:val="00FD4799"/>
    <w:rsid w:val="00FF2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F92E2"/>
  <w15:docId w15:val="{595A9979-551E-483A-9510-0273D197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character" w:styleId="Hyperlink">
    <w:name w:val="Hyperlink"/>
    <w:basedOn w:val="Standaardalinea-lettertype"/>
    <w:uiPriority w:val="99"/>
    <w:unhideWhenUsed/>
    <w:rsid w:val="00670A31"/>
    <w:rPr>
      <w:color w:val="0000FF" w:themeColor="hyperlink"/>
      <w:u w:val="single"/>
    </w:rPr>
  </w:style>
  <w:style w:type="character" w:customStyle="1" w:styleId="Onopgelostemelding1">
    <w:name w:val="Onopgeloste melding1"/>
    <w:basedOn w:val="Standaardalinea-lettertype"/>
    <w:uiPriority w:val="99"/>
    <w:semiHidden/>
    <w:unhideWhenUsed/>
    <w:rsid w:val="00670A31"/>
    <w:rPr>
      <w:color w:val="605E5C"/>
      <w:shd w:val="clear" w:color="auto" w:fill="E1DFDD"/>
    </w:rPr>
  </w:style>
  <w:style w:type="paragraph" w:styleId="Normaalweb">
    <w:name w:val="Normal (Web)"/>
    <w:basedOn w:val="Standaard"/>
    <w:uiPriority w:val="99"/>
    <w:semiHidden/>
    <w:unhideWhenUsed/>
    <w:rsid w:val="007074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e">
    <w:name w:val="file"/>
    <w:basedOn w:val="Standaard"/>
    <w:rsid w:val="001A33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ownload-title">
    <w:name w:val="download-title"/>
    <w:basedOn w:val="Standaardalinea-lettertype"/>
    <w:rsid w:val="001A3314"/>
  </w:style>
  <w:style w:type="character" w:customStyle="1" w:styleId="download-size">
    <w:name w:val="download-size"/>
    <w:basedOn w:val="Standaardalinea-lettertype"/>
    <w:rsid w:val="001A3314"/>
  </w:style>
  <w:style w:type="character" w:styleId="Zwaar">
    <w:name w:val="Strong"/>
    <w:basedOn w:val="Standaardalinea-lettertype"/>
    <w:uiPriority w:val="22"/>
    <w:qFormat/>
    <w:rsid w:val="006E6956"/>
    <w:rPr>
      <w:b/>
      <w:bCs/>
    </w:rPr>
  </w:style>
  <w:style w:type="paragraph" w:styleId="HTML-voorafopgemaakt">
    <w:name w:val="HTML Preformatted"/>
    <w:basedOn w:val="Standaard"/>
    <w:link w:val="HTML-voorafopgemaaktChar"/>
    <w:uiPriority w:val="99"/>
    <w:semiHidden/>
    <w:unhideWhenUsed/>
    <w:rsid w:val="004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CA" w:eastAsia="en-CA"/>
    </w:rPr>
  </w:style>
  <w:style w:type="character" w:customStyle="1" w:styleId="HTML-voorafopgemaaktChar">
    <w:name w:val="HTML - vooraf opgemaakt Char"/>
    <w:basedOn w:val="Standaardalinea-lettertype"/>
    <w:link w:val="HTML-voorafopgemaakt"/>
    <w:uiPriority w:val="99"/>
    <w:semiHidden/>
    <w:rsid w:val="004E74D1"/>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4709">
      <w:bodyDiv w:val="1"/>
      <w:marLeft w:val="0"/>
      <w:marRight w:val="0"/>
      <w:marTop w:val="0"/>
      <w:marBottom w:val="0"/>
      <w:divBdr>
        <w:top w:val="none" w:sz="0" w:space="0" w:color="auto"/>
        <w:left w:val="none" w:sz="0" w:space="0" w:color="auto"/>
        <w:bottom w:val="none" w:sz="0" w:space="0" w:color="auto"/>
        <w:right w:val="none" w:sz="0" w:space="0" w:color="auto"/>
      </w:divBdr>
      <w:divsChild>
        <w:div w:id="384376230">
          <w:marLeft w:val="-240"/>
          <w:marRight w:val="-240"/>
          <w:marTop w:val="0"/>
          <w:marBottom w:val="0"/>
          <w:divBdr>
            <w:top w:val="none" w:sz="0" w:space="0" w:color="auto"/>
            <w:left w:val="none" w:sz="0" w:space="0" w:color="auto"/>
            <w:bottom w:val="none" w:sz="0" w:space="0" w:color="auto"/>
            <w:right w:val="none" w:sz="0" w:space="0" w:color="auto"/>
          </w:divBdr>
          <w:divsChild>
            <w:div w:id="1273171659">
              <w:marLeft w:val="0"/>
              <w:marRight w:val="0"/>
              <w:marTop w:val="0"/>
              <w:marBottom w:val="0"/>
              <w:divBdr>
                <w:top w:val="none" w:sz="0" w:space="0" w:color="auto"/>
                <w:left w:val="none" w:sz="0" w:space="0" w:color="auto"/>
                <w:bottom w:val="none" w:sz="0" w:space="0" w:color="auto"/>
                <w:right w:val="none" w:sz="0" w:space="0" w:color="auto"/>
              </w:divBdr>
              <w:divsChild>
                <w:div w:id="1205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3875">
      <w:bodyDiv w:val="1"/>
      <w:marLeft w:val="0"/>
      <w:marRight w:val="0"/>
      <w:marTop w:val="0"/>
      <w:marBottom w:val="0"/>
      <w:divBdr>
        <w:top w:val="none" w:sz="0" w:space="0" w:color="auto"/>
        <w:left w:val="none" w:sz="0" w:space="0" w:color="auto"/>
        <w:bottom w:val="none" w:sz="0" w:space="0" w:color="auto"/>
        <w:right w:val="none" w:sz="0" w:space="0" w:color="auto"/>
      </w:divBdr>
      <w:divsChild>
        <w:div w:id="1621180554">
          <w:marLeft w:val="-240"/>
          <w:marRight w:val="-240"/>
          <w:marTop w:val="0"/>
          <w:marBottom w:val="0"/>
          <w:divBdr>
            <w:top w:val="none" w:sz="0" w:space="0" w:color="auto"/>
            <w:left w:val="none" w:sz="0" w:space="0" w:color="auto"/>
            <w:bottom w:val="none" w:sz="0" w:space="0" w:color="auto"/>
            <w:right w:val="none" w:sz="0" w:space="0" w:color="auto"/>
          </w:divBdr>
          <w:divsChild>
            <w:div w:id="1303390777">
              <w:marLeft w:val="0"/>
              <w:marRight w:val="0"/>
              <w:marTop w:val="0"/>
              <w:marBottom w:val="0"/>
              <w:divBdr>
                <w:top w:val="none" w:sz="0" w:space="0" w:color="auto"/>
                <w:left w:val="none" w:sz="0" w:space="0" w:color="auto"/>
                <w:bottom w:val="none" w:sz="0" w:space="0" w:color="auto"/>
                <w:right w:val="none" w:sz="0" w:space="0" w:color="auto"/>
              </w:divBdr>
              <w:divsChild>
                <w:div w:id="6620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998">
      <w:bodyDiv w:val="1"/>
      <w:marLeft w:val="0"/>
      <w:marRight w:val="0"/>
      <w:marTop w:val="0"/>
      <w:marBottom w:val="0"/>
      <w:divBdr>
        <w:top w:val="none" w:sz="0" w:space="0" w:color="auto"/>
        <w:left w:val="none" w:sz="0" w:space="0" w:color="auto"/>
        <w:bottom w:val="none" w:sz="0" w:space="0" w:color="auto"/>
        <w:right w:val="none" w:sz="0" w:space="0" w:color="auto"/>
      </w:divBdr>
      <w:divsChild>
        <w:div w:id="369646674">
          <w:marLeft w:val="0"/>
          <w:marRight w:val="0"/>
          <w:marTop w:val="0"/>
          <w:marBottom w:val="0"/>
          <w:divBdr>
            <w:top w:val="none" w:sz="0" w:space="0" w:color="auto"/>
            <w:left w:val="none" w:sz="0" w:space="0" w:color="auto"/>
            <w:bottom w:val="none" w:sz="0" w:space="0" w:color="auto"/>
            <w:right w:val="none" w:sz="0" w:space="0" w:color="auto"/>
          </w:divBdr>
          <w:divsChild>
            <w:div w:id="1814253471">
              <w:marLeft w:val="0"/>
              <w:marRight w:val="0"/>
              <w:marTop w:val="0"/>
              <w:marBottom w:val="0"/>
              <w:divBdr>
                <w:top w:val="none" w:sz="0" w:space="0" w:color="auto"/>
                <w:left w:val="none" w:sz="0" w:space="0" w:color="auto"/>
                <w:bottom w:val="none" w:sz="0" w:space="0" w:color="auto"/>
                <w:right w:val="none" w:sz="0" w:space="0" w:color="auto"/>
              </w:divBdr>
            </w:div>
          </w:divsChild>
        </w:div>
        <w:div w:id="1383753675">
          <w:marLeft w:val="0"/>
          <w:marRight w:val="0"/>
          <w:marTop w:val="0"/>
          <w:marBottom w:val="0"/>
          <w:divBdr>
            <w:top w:val="none" w:sz="0" w:space="0" w:color="auto"/>
            <w:left w:val="none" w:sz="0" w:space="0" w:color="auto"/>
            <w:bottom w:val="none" w:sz="0" w:space="0" w:color="auto"/>
            <w:right w:val="none" w:sz="0" w:space="0" w:color="auto"/>
          </w:divBdr>
          <w:divsChild>
            <w:div w:id="2038384107">
              <w:marLeft w:val="0"/>
              <w:marRight w:val="0"/>
              <w:marTop w:val="0"/>
              <w:marBottom w:val="0"/>
              <w:divBdr>
                <w:top w:val="none" w:sz="0" w:space="0" w:color="auto"/>
                <w:left w:val="none" w:sz="0" w:space="0" w:color="auto"/>
                <w:bottom w:val="none" w:sz="0" w:space="0" w:color="auto"/>
                <w:right w:val="none" w:sz="0" w:space="0" w:color="auto"/>
              </w:divBdr>
              <w:divsChild>
                <w:div w:id="1155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3534">
          <w:marLeft w:val="0"/>
          <w:marRight w:val="0"/>
          <w:marTop w:val="0"/>
          <w:marBottom w:val="0"/>
          <w:divBdr>
            <w:top w:val="none" w:sz="0" w:space="0" w:color="auto"/>
            <w:left w:val="none" w:sz="0" w:space="0" w:color="auto"/>
            <w:bottom w:val="none" w:sz="0" w:space="0" w:color="auto"/>
            <w:right w:val="none" w:sz="0" w:space="0" w:color="auto"/>
          </w:divBdr>
          <w:divsChild>
            <w:div w:id="899945862">
              <w:marLeft w:val="0"/>
              <w:marRight w:val="0"/>
              <w:marTop w:val="0"/>
              <w:marBottom w:val="0"/>
              <w:divBdr>
                <w:top w:val="none" w:sz="0" w:space="0" w:color="auto"/>
                <w:left w:val="none" w:sz="0" w:space="0" w:color="auto"/>
                <w:bottom w:val="none" w:sz="0" w:space="0" w:color="auto"/>
                <w:right w:val="none" w:sz="0" w:space="0" w:color="auto"/>
              </w:divBdr>
              <w:divsChild>
                <w:div w:id="20142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9367">
      <w:bodyDiv w:val="1"/>
      <w:marLeft w:val="0"/>
      <w:marRight w:val="0"/>
      <w:marTop w:val="0"/>
      <w:marBottom w:val="0"/>
      <w:divBdr>
        <w:top w:val="none" w:sz="0" w:space="0" w:color="auto"/>
        <w:left w:val="none" w:sz="0" w:space="0" w:color="auto"/>
        <w:bottom w:val="none" w:sz="0" w:space="0" w:color="auto"/>
        <w:right w:val="none" w:sz="0" w:space="0" w:color="auto"/>
      </w:divBdr>
      <w:divsChild>
        <w:div w:id="733741437">
          <w:marLeft w:val="-240"/>
          <w:marRight w:val="-240"/>
          <w:marTop w:val="0"/>
          <w:marBottom w:val="0"/>
          <w:divBdr>
            <w:top w:val="none" w:sz="0" w:space="0" w:color="auto"/>
            <w:left w:val="none" w:sz="0" w:space="0" w:color="auto"/>
            <w:bottom w:val="none" w:sz="0" w:space="0" w:color="auto"/>
            <w:right w:val="none" w:sz="0" w:space="0" w:color="auto"/>
          </w:divBdr>
          <w:divsChild>
            <w:div w:id="1287859431">
              <w:marLeft w:val="0"/>
              <w:marRight w:val="0"/>
              <w:marTop w:val="0"/>
              <w:marBottom w:val="0"/>
              <w:divBdr>
                <w:top w:val="none" w:sz="0" w:space="0" w:color="auto"/>
                <w:left w:val="none" w:sz="0" w:space="0" w:color="auto"/>
                <w:bottom w:val="none" w:sz="0" w:space="0" w:color="auto"/>
                <w:right w:val="none" w:sz="0" w:space="0" w:color="auto"/>
              </w:divBdr>
              <w:divsChild>
                <w:div w:id="17093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7285">
      <w:bodyDiv w:val="1"/>
      <w:marLeft w:val="0"/>
      <w:marRight w:val="0"/>
      <w:marTop w:val="0"/>
      <w:marBottom w:val="0"/>
      <w:divBdr>
        <w:top w:val="none" w:sz="0" w:space="0" w:color="auto"/>
        <w:left w:val="none" w:sz="0" w:space="0" w:color="auto"/>
        <w:bottom w:val="none" w:sz="0" w:space="0" w:color="auto"/>
        <w:right w:val="none" w:sz="0" w:space="0" w:color="auto"/>
      </w:divBdr>
      <w:divsChild>
        <w:div w:id="1629823580">
          <w:marLeft w:val="-240"/>
          <w:marRight w:val="-240"/>
          <w:marTop w:val="0"/>
          <w:marBottom w:val="0"/>
          <w:divBdr>
            <w:top w:val="none" w:sz="0" w:space="0" w:color="auto"/>
            <w:left w:val="none" w:sz="0" w:space="0" w:color="auto"/>
            <w:bottom w:val="none" w:sz="0" w:space="0" w:color="auto"/>
            <w:right w:val="none" w:sz="0" w:space="0" w:color="auto"/>
          </w:divBdr>
          <w:divsChild>
            <w:div w:id="802235901">
              <w:marLeft w:val="0"/>
              <w:marRight w:val="0"/>
              <w:marTop w:val="0"/>
              <w:marBottom w:val="0"/>
              <w:divBdr>
                <w:top w:val="none" w:sz="0" w:space="0" w:color="auto"/>
                <w:left w:val="none" w:sz="0" w:space="0" w:color="auto"/>
                <w:bottom w:val="none" w:sz="0" w:space="0" w:color="auto"/>
                <w:right w:val="none" w:sz="0" w:space="0" w:color="auto"/>
              </w:divBdr>
              <w:divsChild>
                <w:div w:id="1348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1857">
      <w:bodyDiv w:val="1"/>
      <w:marLeft w:val="0"/>
      <w:marRight w:val="0"/>
      <w:marTop w:val="0"/>
      <w:marBottom w:val="0"/>
      <w:divBdr>
        <w:top w:val="none" w:sz="0" w:space="0" w:color="auto"/>
        <w:left w:val="none" w:sz="0" w:space="0" w:color="auto"/>
        <w:bottom w:val="none" w:sz="0" w:space="0" w:color="auto"/>
        <w:right w:val="none" w:sz="0" w:space="0" w:color="auto"/>
      </w:divBdr>
      <w:divsChild>
        <w:div w:id="393089020">
          <w:marLeft w:val="-240"/>
          <w:marRight w:val="-240"/>
          <w:marTop w:val="0"/>
          <w:marBottom w:val="0"/>
          <w:divBdr>
            <w:top w:val="none" w:sz="0" w:space="0" w:color="auto"/>
            <w:left w:val="none" w:sz="0" w:space="0" w:color="auto"/>
            <w:bottom w:val="none" w:sz="0" w:space="0" w:color="auto"/>
            <w:right w:val="none" w:sz="0" w:space="0" w:color="auto"/>
          </w:divBdr>
          <w:divsChild>
            <w:div w:id="106900393">
              <w:marLeft w:val="0"/>
              <w:marRight w:val="0"/>
              <w:marTop w:val="0"/>
              <w:marBottom w:val="0"/>
              <w:divBdr>
                <w:top w:val="none" w:sz="0" w:space="0" w:color="auto"/>
                <w:left w:val="none" w:sz="0" w:space="0" w:color="auto"/>
                <w:bottom w:val="none" w:sz="0" w:space="0" w:color="auto"/>
                <w:right w:val="none" w:sz="0" w:space="0" w:color="auto"/>
              </w:divBdr>
              <w:divsChild>
                <w:div w:id="15121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913">
      <w:bodyDiv w:val="1"/>
      <w:marLeft w:val="0"/>
      <w:marRight w:val="0"/>
      <w:marTop w:val="0"/>
      <w:marBottom w:val="0"/>
      <w:divBdr>
        <w:top w:val="none" w:sz="0" w:space="0" w:color="auto"/>
        <w:left w:val="none" w:sz="0" w:space="0" w:color="auto"/>
        <w:bottom w:val="none" w:sz="0" w:space="0" w:color="auto"/>
        <w:right w:val="none" w:sz="0" w:space="0" w:color="auto"/>
      </w:divBdr>
    </w:div>
    <w:div w:id="1689059969">
      <w:bodyDiv w:val="1"/>
      <w:marLeft w:val="0"/>
      <w:marRight w:val="0"/>
      <w:marTop w:val="0"/>
      <w:marBottom w:val="0"/>
      <w:divBdr>
        <w:top w:val="none" w:sz="0" w:space="0" w:color="auto"/>
        <w:left w:val="none" w:sz="0" w:space="0" w:color="auto"/>
        <w:bottom w:val="none" w:sz="0" w:space="0" w:color="auto"/>
        <w:right w:val="none" w:sz="0" w:space="0" w:color="auto"/>
      </w:divBdr>
    </w:div>
    <w:div w:id="1691951724">
      <w:bodyDiv w:val="1"/>
      <w:marLeft w:val="0"/>
      <w:marRight w:val="0"/>
      <w:marTop w:val="0"/>
      <w:marBottom w:val="0"/>
      <w:divBdr>
        <w:top w:val="none" w:sz="0" w:space="0" w:color="auto"/>
        <w:left w:val="none" w:sz="0" w:space="0" w:color="auto"/>
        <w:bottom w:val="none" w:sz="0" w:space="0" w:color="auto"/>
        <w:right w:val="none" w:sz="0" w:space="0" w:color="auto"/>
      </w:divBdr>
      <w:divsChild>
        <w:div w:id="520558169">
          <w:marLeft w:val="-240"/>
          <w:marRight w:val="-240"/>
          <w:marTop w:val="0"/>
          <w:marBottom w:val="0"/>
          <w:divBdr>
            <w:top w:val="none" w:sz="0" w:space="0" w:color="auto"/>
            <w:left w:val="none" w:sz="0" w:space="0" w:color="auto"/>
            <w:bottom w:val="none" w:sz="0" w:space="0" w:color="auto"/>
            <w:right w:val="none" w:sz="0" w:space="0" w:color="auto"/>
          </w:divBdr>
          <w:divsChild>
            <w:div w:id="1730764474">
              <w:marLeft w:val="0"/>
              <w:marRight w:val="0"/>
              <w:marTop w:val="0"/>
              <w:marBottom w:val="0"/>
              <w:divBdr>
                <w:top w:val="none" w:sz="0" w:space="0" w:color="auto"/>
                <w:left w:val="none" w:sz="0" w:space="0" w:color="auto"/>
                <w:bottom w:val="none" w:sz="0" w:space="0" w:color="auto"/>
                <w:right w:val="none" w:sz="0" w:space="0" w:color="auto"/>
              </w:divBdr>
              <w:divsChild>
                <w:div w:id="2104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3957">
      <w:bodyDiv w:val="1"/>
      <w:marLeft w:val="0"/>
      <w:marRight w:val="0"/>
      <w:marTop w:val="0"/>
      <w:marBottom w:val="0"/>
      <w:divBdr>
        <w:top w:val="none" w:sz="0" w:space="0" w:color="auto"/>
        <w:left w:val="none" w:sz="0" w:space="0" w:color="auto"/>
        <w:bottom w:val="none" w:sz="0" w:space="0" w:color="auto"/>
        <w:right w:val="none" w:sz="0" w:space="0" w:color="auto"/>
      </w:divBdr>
      <w:divsChild>
        <w:div w:id="1599168882">
          <w:marLeft w:val="-240"/>
          <w:marRight w:val="-240"/>
          <w:marTop w:val="0"/>
          <w:marBottom w:val="0"/>
          <w:divBdr>
            <w:top w:val="none" w:sz="0" w:space="0" w:color="auto"/>
            <w:left w:val="none" w:sz="0" w:space="0" w:color="auto"/>
            <w:bottom w:val="none" w:sz="0" w:space="0" w:color="auto"/>
            <w:right w:val="none" w:sz="0" w:space="0" w:color="auto"/>
          </w:divBdr>
          <w:divsChild>
            <w:div w:id="1381441537">
              <w:marLeft w:val="0"/>
              <w:marRight w:val="0"/>
              <w:marTop w:val="0"/>
              <w:marBottom w:val="0"/>
              <w:divBdr>
                <w:top w:val="none" w:sz="0" w:space="0" w:color="auto"/>
                <w:left w:val="none" w:sz="0" w:space="0" w:color="auto"/>
                <w:bottom w:val="none" w:sz="0" w:space="0" w:color="auto"/>
                <w:right w:val="none" w:sz="0" w:space="0" w:color="auto"/>
              </w:divBdr>
              <w:divsChild>
                <w:div w:id="6399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129">
      <w:bodyDiv w:val="1"/>
      <w:marLeft w:val="0"/>
      <w:marRight w:val="0"/>
      <w:marTop w:val="0"/>
      <w:marBottom w:val="0"/>
      <w:divBdr>
        <w:top w:val="none" w:sz="0" w:space="0" w:color="auto"/>
        <w:left w:val="none" w:sz="0" w:space="0" w:color="auto"/>
        <w:bottom w:val="none" w:sz="0" w:space="0" w:color="auto"/>
        <w:right w:val="none" w:sz="0" w:space="0" w:color="auto"/>
      </w:divBdr>
    </w:div>
    <w:div w:id="1983074480">
      <w:bodyDiv w:val="1"/>
      <w:marLeft w:val="0"/>
      <w:marRight w:val="0"/>
      <w:marTop w:val="0"/>
      <w:marBottom w:val="0"/>
      <w:divBdr>
        <w:top w:val="none" w:sz="0" w:space="0" w:color="auto"/>
        <w:left w:val="none" w:sz="0" w:space="0" w:color="auto"/>
        <w:bottom w:val="none" w:sz="0" w:space="0" w:color="auto"/>
        <w:right w:val="none" w:sz="0" w:space="0" w:color="auto"/>
      </w:divBdr>
      <w:divsChild>
        <w:div w:id="263079147">
          <w:marLeft w:val="-240"/>
          <w:marRight w:val="-240"/>
          <w:marTop w:val="0"/>
          <w:marBottom w:val="0"/>
          <w:divBdr>
            <w:top w:val="none" w:sz="0" w:space="0" w:color="auto"/>
            <w:left w:val="none" w:sz="0" w:space="0" w:color="auto"/>
            <w:bottom w:val="none" w:sz="0" w:space="0" w:color="auto"/>
            <w:right w:val="none" w:sz="0" w:space="0" w:color="auto"/>
          </w:divBdr>
          <w:divsChild>
            <w:div w:id="1859464889">
              <w:marLeft w:val="0"/>
              <w:marRight w:val="0"/>
              <w:marTop w:val="0"/>
              <w:marBottom w:val="0"/>
              <w:divBdr>
                <w:top w:val="none" w:sz="0" w:space="0" w:color="auto"/>
                <w:left w:val="none" w:sz="0" w:space="0" w:color="auto"/>
                <w:bottom w:val="none" w:sz="0" w:space="0" w:color="auto"/>
                <w:right w:val="none" w:sz="0" w:space="0" w:color="auto"/>
              </w:divBdr>
              <w:divsChild>
                <w:div w:id="7483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3122921468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cretariaat@huisartsenpostwf.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229257257" TargetMode="External"/><Relationship Id="rId5" Type="http://schemas.openxmlformats.org/officeDocument/2006/relationships/styles" Target="styles.xml"/><Relationship Id="rId15" Type="http://schemas.openxmlformats.org/officeDocument/2006/relationships/hyperlink" Target="https://www.portofamsterdam.com/sites/poa/files/media/pdf-en/mdh.pdf" TargetMode="External"/><Relationship Id="rId10" Type="http://schemas.openxmlformats.org/officeDocument/2006/relationships/hyperlink" Target="https://www.portofamsterdam.com/sites/poa/files/media/pdf-en/mdh.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apappelhaven.nl?subject=[Pas%20op%20met%20vertrouwelijke%20inform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D8249DB6D7774F86C3F530219F75AB" ma:contentTypeVersion="7" ma:contentTypeDescription="Een nieuw document maken." ma:contentTypeScope="" ma:versionID="b852cd7733a82bc9bae9b7cc5217ce95">
  <xsd:schema xmlns:xsd="http://www.w3.org/2001/XMLSchema" xmlns:xs="http://www.w3.org/2001/XMLSchema" xmlns:p="http://schemas.microsoft.com/office/2006/metadata/properties" xmlns:ns3="9898113f-6bfd-490b-91f9-b816f80c23d0" targetNamespace="http://schemas.microsoft.com/office/2006/metadata/properties" ma:root="true" ma:fieldsID="9cfb2be06ce287d7b0a06c3baca9d5c3" ns3:_="">
    <xsd:import namespace="9898113f-6bfd-490b-91f9-b816f80c23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113f-6bfd-490b-91f9-b816f80c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770E1-916C-482F-A7CB-2CE8B00C647F}">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9898113f-6bfd-490b-91f9-b816f80c23d0"/>
    <ds:schemaRef ds:uri="http://purl.org/dc/terms/"/>
    <ds:schemaRef ds:uri="http://purl.org/dc/elements/1.1/"/>
  </ds:schemaRefs>
</ds:datastoreItem>
</file>

<file path=customXml/itemProps2.xml><?xml version="1.0" encoding="utf-8"?>
<ds:datastoreItem xmlns:ds="http://schemas.openxmlformats.org/officeDocument/2006/customXml" ds:itemID="{9A9C8198-EF0E-4856-9212-366788D61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113f-6bfd-490b-91f9-b816f80c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5BD67-9598-4591-9E00-872DFB1E1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1604</Words>
  <Characters>8827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Baerken, Wijnand</dc:creator>
  <cp:keywords>gemeente; Hoorn; standaard; Normal.dotm</cp:keywords>
  <cp:lastModifiedBy>Voorhans, Henk</cp:lastModifiedBy>
  <cp:revision>2</cp:revision>
  <dcterms:created xsi:type="dcterms:W3CDTF">2020-03-14T11:08:00Z</dcterms:created>
  <dcterms:modified xsi:type="dcterms:W3CDTF">2020-03-14T11:08:00Z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0x01010017D8249DB6D7774F86C3F530219F75AB</vt:lpwstr>
  </property>
</Properties>
</file>